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淮南市</w:t>
      </w:r>
      <w:r>
        <w:rPr>
          <w:rFonts w:asciiTheme="minorEastAsia" w:hAnsiTheme="minorEastAsia"/>
          <w:b/>
          <w:sz w:val="44"/>
          <w:szCs w:val="44"/>
        </w:rPr>
        <w:t>生态环境局</w:t>
      </w:r>
      <w:r>
        <w:rPr>
          <w:rFonts w:hint="eastAsia" w:asciiTheme="minorEastAsia" w:hAnsiTheme="minorEastAsia"/>
          <w:b/>
          <w:sz w:val="44"/>
          <w:szCs w:val="44"/>
        </w:rPr>
        <w:t>省控空气自动监测站辅助设施采购项目</w:t>
      </w:r>
    </w:p>
    <w:p>
      <w:pPr>
        <w:jc w:val="center"/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技术规格书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Theme="minorEastAsia" w:hAnsiTheme="minorEastAsia"/>
          <w:sz w:val="40"/>
          <w:szCs w:val="4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6877050</wp:posOffset>
                </wp:positionV>
                <wp:extent cx="6155690" cy="133159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331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36"/>
                                <w:szCs w:val="36"/>
                              </w:rPr>
                              <w:t>淮南市</w:t>
                            </w:r>
                            <w:r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  <w:t>生态环境局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36"/>
                                <w:szCs w:val="36"/>
                              </w:rPr>
                              <w:t>2024年</w:t>
                            </w:r>
                            <w:r>
                              <w:rPr>
                                <w:rFonts w:hint="eastAsia" w:asciiTheme="minorEastAsia" w:hAnsiTheme="minorEastAsia"/>
                                <w:sz w:val="36"/>
                                <w:szCs w:val="36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Theme="minorEastAsia" w:hAnsiTheme="minorEastAsia"/>
                                <w:sz w:val="36"/>
                                <w:szCs w:val="36"/>
                              </w:rPr>
                              <w:t>月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8pt;margin-top:541.5pt;height:104.85pt;width:484.7pt;mso-position-horizontal-relative:margin;mso-position-vertical-relative:margin;z-index:251659264;mso-width-relative:page;mso-height-relative:page;" filled="f" stroked="f" coordsize="21600,21600" o:gfxdata="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JzSP79oAAAANAQAADwAAAAAAAAABACAAAAA4&#10;AAAAZHJzL2Rvd25yZXYueG1sUEsBAhQAFAAAAAgAh07iQOuhp48rAgAAOgQAAA4AAAAAAAAAAQAg&#10;AAAAPwEAAGRycy9lMm9Eb2MueG1sUEsFBgAAAAAGAAYAWQEAAN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36"/>
                          <w:szCs w:val="36"/>
                        </w:rPr>
                        <w:t>淮南市</w:t>
                      </w:r>
                      <w:r>
                        <w:rPr>
                          <w:rFonts w:asciiTheme="minorEastAsia" w:hAnsiTheme="minorEastAsia"/>
                          <w:sz w:val="36"/>
                          <w:szCs w:val="36"/>
                        </w:rPr>
                        <w:t>生态环境局</w:t>
                      </w:r>
                    </w:p>
                    <w:p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36"/>
                          <w:szCs w:val="36"/>
                        </w:rPr>
                        <w:t>2024年</w:t>
                      </w:r>
                      <w:r>
                        <w:rPr>
                          <w:rFonts w:hint="eastAsia" w:asciiTheme="minorEastAsia" w:hAnsiTheme="minorEastAsia"/>
                          <w:sz w:val="36"/>
                          <w:szCs w:val="36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Theme="minorEastAsia" w:hAnsiTheme="minorEastAsia"/>
                          <w:sz w:val="36"/>
                          <w:szCs w:val="36"/>
                        </w:rPr>
                        <w:t>月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eastAsia="方正黑体_GBK"/>
          <w:b/>
          <w:sz w:val="32"/>
          <w:szCs w:val="32"/>
          <w:lang w:eastAsia="zh-CN"/>
        </w:rPr>
      </w:pPr>
      <w: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  <w:t>采购说明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本技术规格书提出的是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u w:val="thick"/>
        </w:rPr>
        <w:t>最低技术要求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，并未对一切技术细节做出规定，也未充分引述有关标准和规范，供方应保证产品满足国家安全、环保等强制性标准。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u w:val="single"/>
          <w:lang w:eastAsia="zh-CN"/>
        </w:rPr>
        <w:t>如提供产品高于本技术规格书，提供解释说明材料后，视为满足采购要求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本技术规格书所提标准如与供方执行标准发生矛盾时，按较高标准执行。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合同签订后，招标方有权因标准和规范发生变化提出修订要求，具体事宜由供需双方商定。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技术规格书未尽事宜，由供需双方在合同技术谈判时商定。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合同签订后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，免费送货至</w:t>
      </w:r>
      <w:r>
        <w:rPr>
          <w:rFonts w:ascii="仿宋_GB2312" w:hAnsi="仿宋_GB2312" w:eastAsia="仿宋_GB2312" w:cs="仿宋_GB2312"/>
          <w:sz w:val="32"/>
          <w:szCs w:val="32"/>
        </w:rPr>
        <w:t>寿县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凤台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县指定地点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并安装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调试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  <w:t>二、主要技术清单及参数</w:t>
      </w:r>
    </w:p>
    <w:tbl>
      <w:tblPr>
        <w:tblStyle w:val="8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2552"/>
        <w:gridCol w:w="850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货品名称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规格</w:t>
            </w:r>
            <w:r>
              <w:rPr>
                <w:rFonts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数量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摄像头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红外报警人脸识别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UPS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延时</w:t>
            </w:r>
            <w:r>
              <w:rPr>
                <w:rFonts w:hint="eastAsia"/>
                <w:sz w:val="28"/>
                <w:szCs w:val="28"/>
              </w:rPr>
              <w:t>4小时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（要求站点设备全部接入）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套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辅材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网线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电源线</w:t>
            </w:r>
            <w:r>
              <w:rPr>
                <w:rFonts w:hint="eastAsia"/>
                <w:sz w:val="28"/>
                <w:szCs w:val="28"/>
              </w:rPr>
              <w:t>，交换机，线槽</w:t>
            </w:r>
            <w:r>
              <w:rPr>
                <w:sz w:val="28"/>
                <w:szCs w:val="28"/>
              </w:rPr>
              <w:t>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悬挂感应式干粉灭火装置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安装施工费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货物送到</w:t>
            </w:r>
            <w:r>
              <w:rPr>
                <w:rFonts w:hint="eastAsia"/>
                <w:sz w:val="28"/>
                <w:szCs w:val="28"/>
                <w:lang w:eastAsia="zh-CN"/>
              </w:rPr>
              <w:t>制定</w:t>
            </w:r>
            <w:r>
              <w:rPr>
                <w:sz w:val="28"/>
                <w:szCs w:val="28"/>
              </w:rPr>
              <w:t>点并安装调试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ascii="宋体" w:hAnsi="宋体" w:eastAsia="宋体"/>
          <w:b/>
          <w:bCs w:val="0"/>
          <w:sz w:val="28"/>
          <w:szCs w:val="28"/>
        </w:rPr>
      </w:pPr>
      <w:r>
        <w:rPr>
          <w:rFonts w:hint="eastAsia" w:ascii="宋体" w:hAnsi="宋体" w:eastAsia="宋体"/>
          <w:b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bCs w:val="0"/>
          <w:sz w:val="28"/>
          <w:szCs w:val="28"/>
        </w:rPr>
        <w:t>.1、人脸识别报警球型摄像</w:t>
      </w:r>
      <w:r>
        <w:rPr>
          <w:rFonts w:hint="eastAsia" w:ascii="宋体" w:hAnsi="宋体" w:eastAsia="宋体"/>
          <w:b/>
          <w:bCs w:val="0"/>
          <w:sz w:val="28"/>
          <w:szCs w:val="28"/>
          <w:lang w:eastAsia="zh-CN"/>
        </w:rPr>
        <w:t>头</w:t>
      </w:r>
      <w:r>
        <w:rPr>
          <w:rFonts w:hint="eastAsia" w:ascii="宋体" w:hAnsi="宋体" w:eastAsia="宋体"/>
          <w:b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z w:val="28"/>
          <w:szCs w:val="28"/>
        </w:rPr>
        <w:t>1.视频输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出支持1920×1080@25fps，分辨力不小于1100TVL，红外距离可达150米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2.内置GPU芯片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3.支持人脸抓拍功能，支持对运动人脸进行检测、跟踪、抓拍</w:t>
      </w:r>
      <w:r>
        <w:rPr>
          <w:rFonts w:hint="eastAsia" w:ascii="宋体" w:hAnsi="宋体" w:eastAsia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/>
          <w:sz w:val="28"/>
          <w:szCs w:val="28"/>
        </w:rPr>
        <w:t>对人或车辆进入警戒区域后，设备可发出白光警示、声音警示，并启动智能跟踪功能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.支持对镜头前盖玻璃加热，去除玻璃上的冰状和水状附着物。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5.支持断电续传功能，保证录像不丢失。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6.适合逆光环境监测，且画面清晰。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.支持智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能红外、透雾、强光抑制、电子防抖、数字降噪、防红外过曝功能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.支持3D定位、断电记忆功能；支持IP地址访问控制功能，支持定时抓拍或报警联动抓图上传ftp功能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.球机应具备本机存储功能，支持SD卡热插拔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.支持区域入侵、越界入侵、徘徊、物品移除、物品遗留、人员聚集、停车，并联动报警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.具备较好的防护性能环境适应</w:t>
      </w:r>
      <w:r>
        <w:rPr>
          <w:rFonts w:hint="eastAsia" w:ascii="宋体" w:hAnsi="宋体" w:eastAsia="宋体"/>
          <w:sz w:val="28"/>
          <w:szCs w:val="28"/>
        </w:rPr>
        <w:t>性，</w:t>
      </w:r>
      <w:r>
        <w:rPr>
          <w:rFonts w:hint="eastAsia" w:ascii="宋体" w:hAnsi="宋体" w:eastAsia="宋体"/>
          <w:sz w:val="28"/>
          <w:szCs w:val="28"/>
          <w:lang w:eastAsia="zh-CN"/>
        </w:rPr>
        <w:t>防雷、防浪涌、</w:t>
      </w:r>
      <w:r>
        <w:rPr>
          <w:rFonts w:hint="eastAsia" w:ascii="宋体" w:hAnsi="宋体" w:eastAsia="宋体"/>
          <w:sz w:val="28"/>
          <w:szCs w:val="28"/>
        </w:rPr>
        <w:t>支持IP67，工作温度范围可达-45℃-70℃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/>
          <w:sz w:val="28"/>
          <w:szCs w:val="28"/>
        </w:rPr>
        <w:t>.具备较好的电源适应性，电压在AC24V±45%或DC24V±45%范围内变化时，设备可正常工作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28"/>
          <w:szCs w:val="28"/>
        </w:rPr>
        <w:t>.2、UPS不间断电源：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（UPS不间断电源：</w:t>
      </w:r>
      <w:r>
        <w:rPr>
          <w:rFonts w:hint="eastAsia" w:ascii="汉仪书宋二S" w:hAnsi="汉仪书宋二S" w:eastAsia="汉仪书宋二S" w:cs="汉仪书宋二S"/>
          <w:sz w:val="28"/>
          <w:szCs w:val="28"/>
          <w:lang w:eastAsia="zh-CN"/>
        </w:rPr>
        <w:t>①</w:t>
      </w:r>
      <w:r>
        <w:rPr>
          <w:rFonts w:hint="eastAsia" w:ascii="宋体" w:hAnsi="宋体" w:eastAsia="宋体"/>
          <w:sz w:val="28"/>
          <w:szCs w:val="28"/>
          <w:lang w:eastAsia="zh-CN"/>
        </w:rPr>
        <w:t>每套至少包含一个主机6KVA含16块电池12V100AH，一个电池柜；</w:t>
      </w:r>
      <w:r>
        <w:rPr>
          <w:rFonts w:hint="eastAsia" w:ascii="汉仪书宋二S" w:hAnsi="汉仪书宋二S" w:eastAsia="汉仪书宋二S" w:cs="汉仪书宋二S"/>
          <w:sz w:val="28"/>
          <w:szCs w:val="28"/>
          <w:lang w:eastAsia="zh-CN"/>
        </w:rPr>
        <w:t>②</w:t>
      </w:r>
      <w:r>
        <w:rPr>
          <w:rFonts w:hint="eastAsia" w:ascii="宋体" w:hAnsi="宋体" w:eastAsia="宋体"/>
          <w:sz w:val="28"/>
          <w:szCs w:val="28"/>
          <w:lang w:eastAsia="zh-CN"/>
        </w:rPr>
        <w:t>要求站点内设备均连接进去，UPS不间断电源至少保障4小时以上）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UPS主机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 本项目要求采用在线式双变换高频型UPS，单进单出，容量不低于6kVA/5.4KW。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 输出为额定阻性负载时，输入电压范围应不小于：176~264VAC。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 输入功率因数：100%非线性负载时≥0.99，50%非线性负载时≥0.99，30%非线性负载时≥0.98。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 输入电流谐波成份：100％非线性负载≤1.5%，50%非线性负载≤4.5%，30％非线性负载≤7.9%。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 输出为空载和额定阻性负载，调节输入电压为UPS上、下限值时，其稳压精度应≤0.5%。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 输出额定电压应220/230/240VAC可调。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 额定输出功率因数应≥0.9。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 输出波形失真度，100%市电阻性负载：≤1.0%；100%市电非线性负载：≤2.4%。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 系统效率：100%阻性负载时≥90.3%，50%阻性负载时≥89%，30%阻性负载时≥85.1%。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10. UPS主机须满足YD/T 1095-2018《通信用交流不间断电源（UPS）》标准要求，提供本项目UPS主机同规格、同型号的</w:t>
      </w:r>
      <w:r>
        <w:rPr>
          <w:rFonts w:hint="eastAsia" w:ascii="宋体" w:hAnsi="宋体" w:eastAsia="宋体"/>
          <w:sz w:val="28"/>
          <w:szCs w:val="28"/>
          <w:lang w:eastAsia="zh-CN"/>
        </w:rPr>
        <w:t>相关</w:t>
      </w:r>
      <w:r>
        <w:rPr>
          <w:rFonts w:hint="eastAsia" w:ascii="宋体" w:hAnsi="宋体" w:eastAsia="宋体"/>
          <w:sz w:val="28"/>
          <w:szCs w:val="28"/>
        </w:rPr>
        <w:t>认证证书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11. UPS主机须满足CQC3108-2011《不间断电源节能认证技术规范》标准要求。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12.UPS主机应采用科学、先进的MOS管驱动电路设计，投标时应提供第三方权威机构出具的证明文件佐证，同时应对此设计方案进行详细的技术说明，并加盖厂家公章。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14.生产厂家具备GJB 9001C证书、ISO9001证书、ISO14001证书、ISO27001证书、ISO45001证书和知识产权管理体系认证证书。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蓄电池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 本项目应采用阀控式密封铅酸蓄电池，单节蓄电池标称电压12V，单节蓄电池容量：≥100Ah，后备</w:t>
      </w:r>
      <w:r>
        <w:rPr>
          <w:rFonts w:hint="eastAsia" w:ascii="宋体" w:hAnsi="宋体" w:eastAsia="宋体"/>
          <w:sz w:val="28"/>
          <w:szCs w:val="28"/>
          <w:lang w:eastAsia="zh-CN"/>
        </w:rPr>
        <w:t>至少</w:t>
      </w:r>
      <w:r>
        <w:rPr>
          <w:rFonts w:hint="eastAsia" w:ascii="宋体" w:hAnsi="宋体" w:eastAsia="宋体"/>
          <w:sz w:val="28"/>
          <w:szCs w:val="28"/>
        </w:rPr>
        <w:t>4小时。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2. 为保证本项目现场联调方便，保证供货及时性及售后服务高效性，要求蓄电池与UPS主机同一品牌。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 蓄电池正常浮充状态下，其浮充期待寿命可达10年，投标时应提供与本项目同型号、同规格产品彩页佐证，并加盖厂家公章。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bookmarkStart w:id="2" w:name="_GoBack"/>
      <w:r>
        <w:rPr>
          <w:rFonts w:hint="eastAsia" w:ascii="宋体" w:hAnsi="宋体" w:eastAsia="宋体"/>
          <w:sz w:val="28"/>
          <w:szCs w:val="28"/>
        </w:rPr>
        <w:t>4. 蓄电池静置28天后容量保存率应≥97.9%。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 蓄电池密封反应效率应≥96.8%。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 蓄电池安全阀开阀压力应在10~35kPa范围内，闭阀压力应在3~30kPa范围内。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 完全充电后的蓄电池以0.3I10A连续充电160h，无变形、无漏液。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 蓄电池间连接电压降应≤5.3mV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 防爆性能：蓄电池充电过程中遇明火，内部应不引燃、不引爆。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10. 蓄电池内阻应≤8mΩ，同组蓄电池内阻偏差应≤15%。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11. 低温敏感性：蓄电池10h率容量应≥0.93C10，外观应无破裂，过度膨胀及槽、盖分离现象。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12. 同组蓄电池10h率容量试验时，最大实际容量与最小实际容量差值应≤2.3%。</w:t>
      </w:r>
    </w:p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13. 蓄电池应符合YD/T 799-2010《通信用阀控式密封蓄电池》的要求</w:t>
      </w:r>
      <w:r>
        <w:rPr>
          <w:rFonts w:hint="eastAsia" w:ascii="宋体" w:hAnsi="宋体" w:eastAsia="宋体"/>
          <w:sz w:val="28"/>
          <w:szCs w:val="28"/>
          <w:lang w:eastAsia="zh-CN"/>
        </w:rPr>
        <w:t>，投标时须提供本项目蓄电池同规格、同型号的产品认证证书复印件。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14.蓄电池应符合YD 5083-2005《电信设备抗地震性能检测规范》及YD/T 5096-2016《通信用电源设备抗地震性能检测规范》的要求。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电池柜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 本项目每台电池柜（架）</w:t>
      </w:r>
      <w:r>
        <w:rPr>
          <w:rFonts w:hint="eastAsia" w:ascii="宋体" w:hAnsi="宋体" w:eastAsia="宋体"/>
          <w:sz w:val="28"/>
          <w:szCs w:val="28"/>
          <w:lang w:eastAsia="zh-CN"/>
        </w:rPr>
        <w:t>至少</w:t>
      </w:r>
      <w:r>
        <w:rPr>
          <w:rFonts w:hint="eastAsia" w:ascii="宋体" w:hAnsi="宋体" w:eastAsia="宋体"/>
          <w:sz w:val="28"/>
          <w:szCs w:val="28"/>
        </w:rPr>
        <w:t>可安装1组16节100AH蓄电池，每组蓄电池应配套独立的蓄电池开关。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2.本项目报价应包含蓄电池间的连接线缆，及电池组到UPS主机的连</w:t>
      </w:r>
      <w:r>
        <w:rPr>
          <w:rFonts w:hint="eastAsia"/>
          <w:sz w:val="28"/>
          <w:szCs w:val="28"/>
          <w:lang w:eastAsia="zh-CN"/>
        </w:rPr>
        <w:t>接线缆。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2.3 </w:t>
      </w:r>
      <w:r>
        <w:rPr>
          <w:rFonts w:hint="eastAsia"/>
          <w:b/>
          <w:bCs/>
          <w:sz w:val="28"/>
          <w:szCs w:val="28"/>
          <w:lang w:eastAsia="zh-CN"/>
        </w:rPr>
        <w:t>悬挂式干粉灭火装置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1.在正常压力范围内使用期限5年以上；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2.灭火剂冲装量</w:t>
      </w:r>
      <w:r>
        <w:rPr>
          <w:rFonts w:hint="eastAsia" w:ascii="宋体" w:hAnsi="宋体" w:eastAsia="宋体"/>
          <w:sz w:val="28"/>
          <w:szCs w:val="28"/>
        </w:rPr>
        <w:t>≥</w:t>
      </w:r>
      <w:r>
        <w:rPr>
          <w:rFonts w:hint="eastAsia"/>
          <w:sz w:val="28"/>
          <w:szCs w:val="28"/>
          <w:lang w:val="en-US" w:eastAsia="zh-CN"/>
        </w:rPr>
        <w:t>8kg；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3.受用温度范围：-10至+50；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4.灭火能力：全淹没</w:t>
      </w:r>
      <w:r>
        <w:rPr>
          <w:rFonts w:hint="eastAsia" w:ascii="宋体" w:hAnsi="宋体" w:eastAsia="宋体"/>
          <w:sz w:val="28"/>
          <w:szCs w:val="28"/>
        </w:rPr>
        <w:t>≥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40</w:t>
      </w:r>
      <w:r>
        <w:rPr>
          <w:rFonts w:hint="eastAsia" w:ascii="宋体" w:hAnsi="宋体" w:eastAsia="宋体"/>
          <w:sz w:val="28"/>
          <w:szCs w:val="28"/>
          <w:vertAlign w:val="superscript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三</w:t>
      </w:r>
      <w:r>
        <w:rPr>
          <w:rFonts w:hint="eastAsia" w:ascii="宋体" w:hAnsi="宋体" w:eastAsia="宋体"/>
          <w:b/>
          <w:bCs/>
          <w:sz w:val="28"/>
          <w:szCs w:val="28"/>
        </w:rPr>
        <w:t>、技术服务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提供终身技术服务和支持。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保修期内卖方免费提供保修零件。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厂家对用户的维修服务要求应在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小时内响应，需进行现场维修的，应在</w:t>
      </w:r>
      <w:r>
        <w:rPr>
          <w:rFonts w:ascii="宋体" w:hAnsi="宋体" w:eastAsia="宋体"/>
          <w:sz w:val="28"/>
          <w:szCs w:val="28"/>
        </w:rPr>
        <w:t>24</w:t>
      </w:r>
      <w:r>
        <w:rPr>
          <w:rFonts w:hint="eastAsia" w:ascii="宋体" w:hAnsi="宋体" w:eastAsia="宋体"/>
          <w:sz w:val="28"/>
          <w:szCs w:val="28"/>
        </w:rPr>
        <w:t>小时内到达仪器现场进行维修。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需方享受三包服务，质保期（除易损件及已有明确要求外）。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每台设备免费提供技术资料，包括使用说明书、合格证等。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bookmarkStart w:id="0" w:name="_Toc13858"/>
      <w:bookmarkStart w:id="1" w:name="_Toc11557"/>
      <w:r>
        <w:rPr>
          <w:rFonts w:hint="eastAsia" w:ascii="宋体" w:hAnsi="宋体" w:eastAsia="宋体"/>
          <w:sz w:val="28"/>
          <w:szCs w:val="28"/>
        </w:rPr>
        <w:t>供应商指导安装技术人员对产品性能要熟悉，并具有项目施工管理经验</w:t>
      </w:r>
      <w:bookmarkEnd w:id="0"/>
      <w:bookmarkEnd w:id="1"/>
      <w:r>
        <w:rPr>
          <w:rFonts w:hint="eastAsia" w:ascii="宋体" w:hAnsi="宋体" w:eastAsia="宋体"/>
          <w:sz w:val="28"/>
          <w:szCs w:val="28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ook Antiqua">
    <w:altName w:val="Noto Sans Syriac Eastern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E79A55"/>
    <w:multiLevelType w:val="singleLevel"/>
    <w:tmpl w:val="86E79A55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1">
    <w:nsid w:val="962DE100"/>
    <w:multiLevelType w:val="singleLevel"/>
    <w:tmpl w:val="962DE100"/>
    <w:lvl w:ilvl="0" w:tentative="0">
      <w:start w:val="1"/>
      <w:numFmt w:val="decimal"/>
      <w:pStyle w:val="36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2">
    <w:nsid w:val="A23AEF32"/>
    <w:multiLevelType w:val="singleLevel"/>
    <w:tmpl w:val="A23AEF3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3">
    <w:nsid w:val="B8E90D82"/>
    <w:multiLevelType w:val="singleLevel"/>
    <w:tmpl w:val="B8E90D82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">
    <w:nsid w:val="BFDF0094"/>
    <w:multiLevelType w:val="singleLevel"/>
    <w:tmpl w:val="BFDF009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FBCE7693"/>
    <w:multiLevelType w:val="singleLevel"/>
    <w:tmpl w:val="FBCE7693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6">
    <w:nsid w:val="FFFF4EF9"/>
    <w:multiLevelType w:val="singleLevel"/>
    <w:tmpl w:val="FFFF4EF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0000000A"/>
    <w:multiLevelType w:val="multilevel"/>
    <w:tmpl w:val="0000000A"/>
    <w:lvl w:ilvl="0" w:tentative="0">
      <w:start w:val="1"/>
      <w:numFmt w:val="bullet"/>
      <w:pStyle w:val="130"/>
      <w:lvlText w:val="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abstractNum w:abstractNumId="8">
    <w:nsid w:val="00000010"/>
    <w:multiLevelType w:val="multilevel"/>
    <w:tmpl w:val="00000010"/>
    <w:lvl w:ilvl="0" w:tentative="0">
      <w:start w:val="1"/>
      <w:numFmt w:val="bullet"/>
      <w:pStyle w:val="101"/>
      <w:lvlText w:val=""/>
      <w:lvlJc w:val="left"/>
      <w:pPr>
        <w:tabs>
          <w:tab w:val="left" w:pos="1739"/>
        </w:tabs>
        <w:ind w:left="173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2159"/>
        </w:tabs>
        <w:ind w:left="215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579"/>
        </w:tabs>
        <w:ind w:left="257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999"/>
        </w:tabs>
        <w:ind w:left="299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419"/>
        </w:tabs>
        <w:ind w:left="341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839"/>
        </w:tabs>
        <w:ind w:left="383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259"/>
        </w:tabs>
        <w:ind w:left="425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679"/>
        </w:tabs>
        <w:ind w:left="467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099"/>
        </w:tabs>
        <w:ind w:left="5099" w:hanging="420"/>
      </w:pPr>
      <w:rPr>
        <w:rFonts w:hint="default" w:ascii="Wingdings" w:hAnsi="Wingdings"/>
      </w:rPr>
    </w:lvl>
  </w:abstractNum>
  <w:abstractNum w:abstractNumId="9">
    <w:nsid w:val="00000011"/>
    <w:multiLevelType w:val="multilevel"/>
    <w:tmpl w:val="00000011"/>
    <w:lvl w:ilvl="0" w:tentative="0">
      <w:start w:val="2"/>
      <w:numFmt w:val="none"/>
      <w:lvlText w:val=""/>
      <w:lvlJc w:val="left"/>
      <w:pPr>
        <w:tabs>
          <w:tab w:val="left" w:pos="360"/>
        </w:tabs>
      </w:pPr>
      <w:rPr>
        <w:rFonts w:hint="default" w:ascii="Arial" w:hAnsi="Arial" w:cs="Arial"/>
        <w:b w:val="0"/>
        <w:i w:val="0"/>
        <w:sz w:val="24"/>
        <w:szCs w:val="24"/>
      </w:rPr>
    </w:lvl>
    <w:lvl w:ilvl="1" w:tentative="0">
      <w:start w:val="1"/>
      <w:numFmt w:val="decimal"/>
      <w:pStyle w:val="4"/>
      <w:lvlText w:val="%2"/>
      <w:lvlJc w:val="left"/>
      <w:pPr>
        <w:tabs>
          <w:tab w:val="left" w:pos="360"/>
        </w:tabs>
      </w:pPr>
      <w:rPr>
        <w:rFonts w:hint="default" w:ascii="Arial" w:hAnsi="Arial" w:cs="Arial"/>
        <w:b w:val="0"/>
        <w:i w:val="0"/>
        <w:sz w:val="24"/>
        <w:szCs w:val="24"/>
      </w:rPr>
    </w:lvl>
    <w:lvl w:ilvl="2" w:tentative="0">
      <w:start w:val="1"/>
      <w:numFmt w:val="decimal"/>
      <w:pStyle w:val="5"/>
      <w:lvlText w:val="%1%2.%3"/>
      <w:lvlJc w:val="left"/>
      <w:pPr>
        <w:tabs>
          <w:tab w:val="left" w:pos="720"/>
        </w:tabs>
      </w:pPr>
      <w:rPr>
        <w:rFonts w:hint="default" w:ascii="Arial" w:hAnsi="Arial" w:cs="Arial"/>
        <w:b w:val="0"/>
        <w:i w:val="0"/>
        <w:sz w:val="24"/>
        <w:szCs w:val="24"/>
      </w:rPr>
    </w:lvl>
    <w:lvl w:ilvl="3" w:tentative="0">
      <w:start w:val="1"/>
      <w:numFmt w:val="decimal"/>
      <w:pStyle w:val="6"/>
      <w:lvlText w:val="%1%2.%3.%4"/>
      <w:lvlJc w:val="left"/>
      <w:pPr>
        <w:tabs>
          <w:tab w:val="left" w:pos="720"/>
        </w:tabs>
      </w:pPr>
      <w:rPr>
        <w:rFonts w:hint="default" w:ascii="Arial" w:hAnsi="Arial" w:cs="Arial"/>
        <w:b w:val="0"/>
        <w:i w:val="0"/>
        <w:sz w:val="24"/>
        <w:szCs w:val="24"/>
      </w:rPr>
    </w:lvl>
    <w:lvl w:ilvl="4" w:tentative="0">
      <w:start w:val="1"/>
      <w:numFmt w:val="decimal"/>
      <w:pStyle w:val="7"/>
      <w:lvlText w:val="%1%2.%3.%4.%5"/>
      <w:lvlJc w:val="left"/>
      <w:pPr>
        <w:tabs>
          <w:tab w:val="left" w:pos="1080"/>
        </w:tabs>
      </w:pPr>
      <w:rPr>
        <w:rFonts w:hint="default" w:ascii="Arial" w:hAnsi="Arial" w:cs="Arial"/>
        <w:sz w:val="24"/>
        <w:szCs w:val="24"/>
      </w:rPr>
    </w:lvl>
    <w:lvl w:ilvl="5" w:tentative="0">
      <w:start w:val="1"/>
      <w:numFmt w:val="decimal"/>
      <w:pStyle w:val="8"/>
      <w:lvlText w:val="%1%2.%3.%4.%5.%6"/>
      <w:lvlJc w:val="left"/>
      <w:pPr>
        <w:tabs>
          <w:tab w:val="left" w:pos="1440"/>
        </w:tabs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0"/>
        </w:tabs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0"/>
        </w:tabs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0"/>
        </w:tabs>
      </w:pPr>
      <w:rPr>
        <w:rFonts w:hint="eastAsia"/>
      </w:rPr>
    </w:lvl>
  </w:abstractNum>
  <w:abstractNum w:abstractNumId="10">
    <w:nsid w:val="00000013"/>
    <w:multiLevelType w:val="multilevel"/>
    <w:tmpl w:val="00000013"/>
    <w:lvl w:ilvl="0" w:tentative="0">
      <w:start w:val="1"/>
      <w:numFmt w:val="bullet"/>
      <w:lvlText w:val=""/>
      <w:lvlJc w:val="left"/>
      <w:pPr>
        <w:tabs>
          <w:tab w:val="left" w:pos="1739"/>
        </w:tabs>
        <w:ind w:left="1739" w:hanging="420"/>
      </w:pPr>
      <w:rPr>
        <w:rFonts w:hint="default" w:ascii="Wingdings" w:hAnsi="Wingdings"/>
      </w:rPr>
    </w:lvl>
    <w:lvl w:ilvl="1" w:tentative="0">
      <w:start w:val="1"/>
      <w:numFmt w:val="bullet"/>
      <w:lvlText w:val=""/>
      <w:lvlJc w:val="left"/>
      <w:pPr>
        <w:tabs>
          <w:tab w:val="left" w:pos="2159"/>
        </w:tabs>
        <w:ind w:left="2159" w:hanging="420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109"/>
      <w:lvlText w:val=""/>
      <w:lvlJc w:val="left"/>
      <w:pPr>
        <w:tabs>
          <w:tab w:val="left" w:pos="2579"/>
        </w:tabs>
        <w:ind w:left="2579" w:hanging="42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"/>
      <w:lvlJc w:val="left"/>
      <w:pPr>
        <w:tabs>
          <w:tab w:val="left" w:pos="2999"/>
        </w:tabs>
        <w:ind w:left="299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419"/>
        </w:tabs>
        <w:ind w:left="341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839"/>
        </w:tabs>
        <w:ind w:left="383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259"/>
        </w:tabs>
        <w:ind w:left="425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679"/>
        </w:tabs>
        <w:ind w:left="467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099"/>
        </w:tabs>
        <w:ind w:left="5099" w:hanging="420"/>
      </w:pPr>
      <w:rPr>
        <w:rFonts w:hint="default" w:ascii="Wingdings" w:hAnsi="Wingdings"/>
      </w:rPr>
    </w:lvl>
  </w:abstractNum>
  <w:abstractNum w:abstractNumId="11">
    <w:nsid w:val="00000017"/>
    <w:multiLevelType w:val="multilevel"/>
    <w:tmpl w:val="00000017"/>
    <w:lvl w:ilvl="0" w:tentative="0">
      <w:start w:val="1"/>
      <w:numFmt w:val="bullet"/>
      <w:lvlText w:val=""/>
      <w:lvlJc w:val="left"/>
      <w:pPr>
        <w:tabs>
          <w:tab w:val="left" w:pos="1739"/>
        </w:tabs>
        <w:ind w:left="1739" w:hanging="420"/>
      </w:pPr>
      <w:rPr>
        <w:rFonts w:hint="default" w:ascii="Wingdings" w:hAnsi="Wingdings"/>
      </w:rPr>
    </w:lvl>
    <w:lvl w:ilvl="1" w:tentative="0">
      <w:start w:val="1"/>
      <w:numFmt w:val="bullet"/>
      <w:pStyle w:val="110"/>
      <w:lvlText w:val=""/>
      <w:lvlJc w:val="left"/>
      <w:pPr>
        <w:tabs>
          <w:tab w:val="left" w:pos="2159"/>
        </w:tabs>
        <w:ind w:left="2159" w:hanging="42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"/>
      <w:lvlJc w:val="left"/>
      <w:pPr>
        <w:tabs>
          <w:tab w:val="left" w:pos="2579"/>
        </w:tabs>
        <w:ind w:left="257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999"/>
        </w:tabs>
        <w:ind w:left="299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419"/>
        </w:tabs>
        <w:ind w:left="341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839"/>
        </w:tabs>
        <w:ind w:left="383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259"/>
        </w:tabs>
        <w:ind w:left="425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679"/>
        </w:tabs>
        <w:ind w:left="467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099"/>
        </w:tabs>
        <w:ind w:left="5099" w:hanging="420"/>
      </w:pPr>
      <w:rPr>
        <w:rFonts w:hint="default" w:ascii="Wingdings" w:hAnsi="Wingdings"/>
      </w:rPr>
    </w:lvl>
  </w:abstractNum>
  <w:abstractNum w:abstractNumId="12">
    <w:nsid w:val="366E66CA"/>
    <w:multiLevelType w:val="singleLevel"/>
    <w:tmpl w:val="366E66CA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13">
    <w:nsid w:val="37818F15"/>
    <w:multiLevelType w:val="singleLevel"/>
    <w:tmpl w:val="37818F15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4">
    <w:nsid w:val="3BE06B05"/>
    <w:multiLevelType w:val="singleLevel"/>
    <w:tmpl w:val="3BE06B05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15">
    <w:nsid w:val="3E715E66"/>
    <w:multiLevelType w:val="singleLevel"/>
    <w:tmpl w:val="3E715E66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6">
    <w:nsid w:val="40E09FB3"/>
    <w:multiLevelType w:val="singleLevel"/>
    <w:tmpl w:val="40E09FB3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14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YmE0YzA3NjZiMGQ2MjZmZGM2ZDQ1ODQ1ZDJiN2MifQ=="/>
  </w:docVars>
  <w:rsids>
    <w:rsidRoot w:val="00172A27"/>
    <w:rsid w:val="0000771E"/>
    <w:rsid w:val="00052CBE"/>
    <w:rsid w:val="00053317"/>
    <w:rsid w:val="00057531"/>
    <w:rsid w:val="000837E5"/>
    <w:rsid w:val="00085AD0"/>
    <w:rsid w:val="00087865"/>
    <w:rsid w:val="000E3943"/>
    <w:rsid w:val="001178CC"/>
    <w:rsid w:val="00132368"/>
    <w:rsid w:val="0013419D"/>
    <w:rsid w:val="00157BCD"/>
    <w:rsid w:val="00172A27"/>
    <w:rsid w:val="00182ABD"/>
    <w:rsid w:val="001857BB"/>
    <w:rsid w:val="00191460"/>
    <w:rsid w:val="001A3315"/>
    <w:rsid w:val="001B27B6"/>
    <w:rsid w:val="001B4906"/>
    <w:rsid w:val="001B4B7C"/>
    <w:rsid w:val="001C261F"/>
    <w:rsid w:val="001C7E43"/>
    <w:rsid w:val="001E3E84"/>
    <w:rsid w:val="001E6DEB"/>
    <w:rsid w:val="00201F02"/>
    <w:rsid w:val="00202704"/>
    <w:rsid w:val="00224172"/>
    <w:rsid w:val="00247B14"/>
    <w:rsid w:val="00276ACC"/>
    <w:rsid w:val="00282444"/>
    <w:rsid w:val="00295D92"/>
    <w:rsid w:val="002970F5"/>
    <w:rsid w:val="002B3E1E"/>
    <w:rsid w:val="002D40FF"/>
    <w:rsid w:val="002E246E"/>
    <w:rsid w:val="002F608A"/>
    <w:rsid w:val="003076A6"/>
    <w:rsid w:val="00321D9A"/>
    <w:rsid w:val="00326E92"/>
    <w:rsid w:val="003333B5"/>
    <w:rsid w:val="00364A74"/>
    <w:rsid w:val="00370827"/>
    <w:rsid w:val="00383F9D"/>
    <w:rsid w:val="003A3CA3"/>
    <w:rsid w:val="003A7E92"/>
    <w:rsid w:val="003B1210"/>
    <w:rsid w:val="003F4FD0"/>
    <w:rsid w:val="0041663F"/>
    <w:rsid w:val="004243D2"/>
    <w:rsid w:val="0044368D"/>
    <w:rsid w:val="0047308F"/>
    <w:rsid w:val="004A2C39"/>
    <w:rsid w:val="004A556B"/>
    <w:rsid w:val="004D5A2F"/>
    <w:rsid w:val="004D729A"/>
    <w:rsid w:val="004E583A"/>
    <w:rsid w:val="004E6D46"/>
    <w:rsid w:val="00504181"/>
    <w:rsid w:val="005068BA"/>
    <w:rsid w:val="00511BD7"/>
    <w:rsid w:val="005640D4"/>
    <w:rsid w:val="0058021E"/>
    <w:rsid w:val="00597BC1"/>
    <w:rsid w:val="005A5435"/>
    <w:rsid w:val="005B236E"/>
    <w:rsid w:val="005B6978"/>
    <w:rsid w:val="005D11F4"/>
    <w:rsid w:val="005D42CB"/>
    <w:rsid w:val="005D465B"/>
    <w:rsid w:val="00650D5F"/>
    <w:rsid w:val="0065288D"/>
    <w:rsid w:val="00655CFB"/>
    <w:rsid w:val="00683E23"/>
    <w:rsid w:val="006B4046"/>
    <w:rsid w:val="006C371A"/>
    <w:rsid w:val="006E2F65"/>
    <w:rsid w:val="00700416"/>
    <w:rsid w:val="007076B0"/>
    <w:rsid w:val="007119AF"/>
    <w:rsid w:val="00720E40"/>
    <w:rsid w:val="0072401D"/>
    <w:rsid w:val="0073013F"/>
    <w:rsid w:val="00731C19"/>
    <w:rsid w:val="0074007C"/>
    <w:rsid w:val="00741D52"/>
    <w:rsid w:val="0074602B"/>
    <w:rsid w:val="00746D8B"/>
    <w:rsid w:val="007510BE"/>
    <w:rsid w:val="00767658"/>
    <w:rsid w:val="0077160C"/>
    <w:rsid w:val="00791FB2"/>
    <w:rsid w:val="007A2DCD"/>
    <w:rsid w:val="007A4EE1"/>
    <w:rsid w:val="007A56D8"/>
    <w:rsid w:val="007A7D7E"/>
    <w:rsid w:val="007D6B6E"/>
    <w:rsid w:val="007E7E2F"/>
    <w:rsid w:val="00806584"/>
    <w:rsid w:val="008073ED"/>
    <w:rsid w:val="00815640"/>
    <w:rsid w:val="00823FB8"/>
    <w:rsid w:val="00851A30"/>
    <w:rsid w:val="00856EEC"/>
    <w:rsid w:val="008621F7"/>
    <w:rsid w:val="0086787B"/>
    <w:rsid w:val="008A0B79"/>
    <w:rsid w:val="008B2CF8"/>
    <w:rsid w:val="008B79DE"/>
    <w:rsid w:val="008D2F86"/>
    <w:rsid w:val="008E208B"/>
    <w:rsid w:val="008E6901"/>
    <w:rsid w:val="008F1684"/>
    <w:rsid w:val="00901C8E"/>
    <w:rsid w:val="0093238D"/>
    <w:rsid w:val="0093285C"/>
    <w:rsid w:val="00961F45"/>
    <w:rsid w:val="009640A8"/>
    <w:rsid w:val="0099443B"/>
    <w:rsid w:val="009C5779"/>
    <w:rsid w:val="009D2DD6"/>
    <w:rsid w:val="009E4185"/>
    <w:rsid w:val="009F5804"/>
    <w:rsid w:val="00A01022"/>
    <w:rsid w:val="00A11954"/>
    <w:rsid w:val="00A1337D"/>
    <w:rsid w:val="00A43A06"/>
    <w:rsid w:val="00A9387E"/>
    <w:rsid w:val="00AC525E"/>
    <w:rsid w:val="00AD44E2"/>
    <w:rsid w:val="00AE544D"/>
    <w:rsid w:val="00AF7AF1"/>
    <w:rsid w:val="00B1477F"/>
    <w:rsid w:val="00B1745F"/>
    <w:rsid w:val="00B25831"/>
    <w:rsid w:val="00B2738E"/>
    <w:rsid w:val="00B47230"/>
    <w:rsid w:val="00BB26F1"/>
    <w:rsid w:val="00BD6D9F"/>
    <w:rsid w:val="00BE48CA"/>
    <w:rsid w:val="00BE63E3"/>
    <w:rsid w:val="00BF45DB"/>
    <w:rsid w:val="00BF73EA"/>
    <w:rsid w:val="00C10808"/>
    <w:rsid w:val="00C10DF9"/>
    <w:rsid w:val="00C74424"/>
    <w:rsid w:val="00C85EBE"/>
    <w:rsid w:val="00CA2D77"/>
    <w:rsid w:val="00CB2AE4"/>
    <w:rsid w:val="00CC0114"/>
    <w:rsid w:val="00D0122E"/>
    <w:rsid w:val="00D02C79"/>
    <w:rsid w:val="00D079A9"/>
    <w:rsid w:val="00D364D2"/>
    <w:rsid w:val="00D5086B"/>
    <w:rsid w:val="00D57317"/>
    <w:rsid w:val="00D619E7"/>
    <w:rsid w:val="00D76024"/>
    <w:rsid w:val="00D80C1D"/>
    <w:rsid w:val="00D90BC5"/>
    <w:rsid w:val="00D926C7"/>
    <w:rsid w:val="00DB7526"/>
    <w:rsid w:val="00DC6B72"/>
    <w:rsid w:val="00E02310"/>
    <w:rsid w:val="00E342E9"/>
    <w:rsid w:val="00E4033D"/>
    <w:rsid w:val="00E46364"/>
    <w:rsid w:val="00E5189F"/>
    <w:rsid w:val="00E6044F"/>
    <w:rsid w:val="00E76523"/>
    <w:rsid w:val="00E816BB"/>
    <w:rsid w:val="00EA0D8C"/>
    <w:rsid w:val="00EB0B06"/>
    <w:rsid w:val="00F02C80"/>
    <w:rsid w:val="00F30DF3"/>
    <w:rsid w:val="00FA6E9C"/>
    <w:rsid w:val="00FD7765"/>
    <w:rsid w:val="0B8D4372"/>
    <w:rsid w:val="0B977D2D"/>
    <w:rsid w:val="0F9F60D7"/>
    <w:rsid w:val="10ED17AF"/>
    <w:rsid w:val="18DC4446"/>
    <w:rsid w:val="1DDA7C7C"/>
    <w:rsid w:val="1FBF2EE6"/>
    <w:rsid w:val="2AD62F50"/>
    <w:rsid w:val="2B4B7639"/>
    <w:rsid w:val="3BFF9C55"/>
    <w:rsid w:val="3E730996"/>
    <w:rsid w:val="42125427"/>
    <w:rsid w:val="462F127A"/>
    <w:rsid w:val="469C7F00"/>
    <w:rsid w:val="4BF7C011"/>
    <w:rsid w:val="4F2A69D1"/>
    <w:rsid w:val="59247A1F"/>
    <w:rsid w:val="67DF3723"/>
    <w:rsid w:val="6AFB5B34"/>
    <w:rsid w:val="6B592338"/>
    <w:rsid w:val="6EFB68B4"/>
    <w:rsid w:val="74BB224C"/>
    <w:rsid w:val="79BD22F3"/>
    <w:rsid w:val="7BB60AA9"/>
    <w:rsid w:val="7BFD2FCD"/>
    <w:rsid w:val="7C1F2BED"/>
    <w:rsid w:val="7EAF68E2"/>
    <w:rsid w:val="7F155244"/>
    <w:rsid w:val="7F5C5D7D"/>
    <w:rsid w:val="7FE3D093"/>
    <w:rsid w:val="7FE73182"/>
    <w:rsid w:val="87EFEB14"/>
    <w:rsid w:val="9FA684C3"/>
    <w:rsid w:val="BF5FE7F7"/>
    <w:rsid w:val="D76F2297"/>
    <w:rsid w:val="E75B36FC"/>
    <w:rsid w:val="EE51A48E"/>
    <w:rsid w:val="F775E9B5"/>
    <w:rsid w:val="FDD68980"/>
    <w:rsid w:val="FDFD846F"/>
    <w:rsid w:val="FF7B38E6"/>
    <w:rsid w:val="FFBC37FE"/>
    <w:rsid w:val="FFFE5B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iPriority="99" w:name="HTML Acronym"/>
    <w:lsdException w:qFormat="1" w:unhideWhenUsed="0" w:uiPriority="0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pacing w:line="400" w:lineRule="exact"/>
      <w:ind w:firstLine="480" w:firstLineChars="200"/>
      <w:jc w:val="center"/>
      <w:textAlignment w:val="baseline"/>
      <w:outlineLvl w:val="0"/>
    </w:pPr>
    <w:rPr>
      <w:rFonts w:ascii="Arial" w:hAnsi="Arial" w:eastAsia="黑体" w:cs="Arial"/>
      <w:b/>
      <w:bCs/>
      <w:kern w:val="44"/>
      <w:sz w:val="28"/>
      <w:szCs w:val="28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adjustRightInd w:val="0"/>
      <w:spacing w:before="20" w:after="20" w:line="440" w:lineRule="exact"/>
      <w:ind w:firstLine="480"/>
      <w:textAlignment w:val="baseline"/>
      <w:outlineLvl w:val="1"/>
    </w:pPr>
    <w:rPr>
      <w:rFonts w:ascii="Arial" w:hAnsi="Arial" w:eastAsia="黑体" w:cs="Times New Roman"/>
      <w:b/>
      <w:bCs/>
      <w:kern w:val="0"/>
      <w:sz w:val="24"/>
      <w:szCs w:val="24"/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540"/>
        <w:tab w:val="clear" w:pos="720"/>
      </w:tabs>
      <w:adjustRightInd w:val="0"/>
      <w:spacing w:line="440" w:lineRule="exact"/>
      <w:ind w:firstLine="225" w:firstLineChars="225"/>
      <w:textAlignment w:val="baseline"/>
      <w:outlineLvl w:val="2"/>
    </w:pPr>
    <w:rPr>
      <w:rFonts w:ascii="Arial" w:hAnsi="Arial" w:eastAsia="黑体" w:cs="Times New Roman"/>
      <w:kern w:val="0"/>
      <w:sz w:val="24"/>
      <w:szCs w:val="24"/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tabs>
        <w:tab w:val="left" w:pos="780"/>
        <w:tab w:val="clear" w:pos="720"/>
      </w:tabs>
      <w:adjustRightInd w:val="0"/>
      <w:spacing w:line="440" w:lineRule="exact"/>
      <w:ind w:left="780" w:hanging="780" w:hangingChars="325"/>
      <w:textAlignment w:val="baseline"/>
      <w:outlineLvl w:val="3"/>
    </w:pPr>
    <w:rPr>
      <w:rFonts w:ascii="Arial" w:hAnsi="Arial" w:eastAsia="黑体" w:cs="Times New Roman"/>
      <w:kern w:val="0"/>
      <w:sz w:val="24"/>
      <w:szCs w:val="24"/>
    </w:rPr>
  </w:style>
  <w:style w:type="paragraph" w:styleId="7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adjustRightInd w:val="0"/>
      <w:spacing w:after="60" w:line="440" w:lineRule="exact"/>
      <w:textAlignment w:val="baseline"/>
      <w:outlineLvl w:val="4"/>
    </w:pPr>
    <w:rPr>
      <w:rFonts w:ascii="Arial" w:hAnsi="Arial" w:eastAsia="黑体" w:cs="Arial"/>
      <w:kern w:val="0"/>
      <w:sz w:val="24"/>
      <w:szCs w:val="24"/>
    </w:rPr>
  </w:style>
  <w:style w:type="paragraph" w:styleId="8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adjustRightInd w:val="0"/>
      <w:spacing w:line="320" w:lineRule="atLeast"/>
      <w:ind w:firstLine="480" w:firstLineChars="200"/>
      <w:textAlignment w:val="baseline"/>
      <w:outlineLvl w:val="5"/>
    </w:pPr>
    <w:rPr>
      <w:rFonts w:ascii="Arial" w:hAnsi="Arial" w:eastAsia="黑体" w:cs="Times New Roman"/>
      <w:b/>
      <w:bCs/>
      <w:kern w:val="0"/>
      <w:sz w:val="24"/>
      <w:szCs w:val="24"/>
    </w:rPr>
  </w:style>
  <w:style w:type="paragraph" w:styleId="9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adjustRightInd w:val="0"/>
      <w:spacing w:line="320" w:lineRule="atLeast"/>
      <w:ind w:firstLine="480" w:firstLineChars="200"/>
      <w:textAlignment w:val="baseline"/>
      <w:outlineLvl w:val="6"/>
    </w:pPr>
    <w:rPr>
      <w:rFonts w:ascii="Book Antiqua" w:hAnsi="Book Antiqua" w:eastAsia="宋体" w:cs="Times New Roman"/>
      <w:b/>
      <w:bCs/>
      <w:kern w:val="0"/>
      <w:sz w:val="24"/>
      <w:szCs w:val="24"/>
    </w:rPr>
  </w:style>
  <w:style w:type="paragraph" w:styleId="10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adjustRightInd w:val="0"/>
      <w:spacing w:line="320" w:lineRule="atLeast"/>
      <w:ind w:firstLine="480" w:firstLineChars="200"/>
      <w:textAlignment w:val="baseline"/>
      <w:outlineLvl w:val="7"/>
    </w:pPr>
    <w:rPr>
      <w:rFonts w:ascii="Arial" w:hAnsi="Arial" w:eastAsia="黑体" w:cs="Times New Roman"/>
      <w:kern w:val="0"/>
      <w:sz w:val="24"/>
      <w:szCs w:val="24"/>
    </w:rPr>
  </w:style>
  <w:style w:type="paragraph" w:styleId="11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adjustRightInd w:val="0"/>
      <w:spacing w:line="320" w:lineRule="atLeast"/>
      <w:ind w:firstLine="480" w:firstLineChars="200"/>
      <w:textAlignment w:val="baseline"/>
      <w:outlineLvl w:val="8"/>
    </w:pPr>
    <w:rPr>
      <w:rFonts w:ascii="Arial" w:hAnsi="Arial" w:eastAsia="黑体" w:cs="Times New Roman"/>
      <w:kern w:val="0"/>
      <w:sz w:val="24"/>
      <w:szCs w:val="24"/>
    </w:rPr>
  </w:style>
  <w:style w:type="character" w:default="1" w:styleId="89">
    <w:name w:val="Default Paragraph Font"/>
    <w:semiHidden/>
    <w:unhideWhenUsed/>
    <w:qFormat/>
    <w:uiPriority w:val="1"/>
  </w:style>
  <w:style w:type="table" w:default="1" w:styleId="8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after="20"/>
      <w:ind w:firstLine="482"/>
      <w:textAlignment w:val="baseline"/>
    </w:pPr>
    <w:rPr>
      <w:rFonts w:ascii="Courier New" w:hAnsi="Courier New" w:eastAsia="宋体" w:cs="Courier New"/>
      <w:sz w:val="24"/>
      <w:szCs w:val="24"/>
      <w:lang w:val="en-US" w:eastAsia="zh-CN" w:bidi="ar-SA"/>
    </w:rPr>
  </w:style>
  <w:style w:type="paragraph" w:styleId="12">
    <w:name w:val="List 3"/>
    <w:basedOn w:val="1"/>
    <w:qFormat/>
    <w:uiPriority w:val="0"/>
    <w:pPr>
      <w:adjustRightInd w:val="0"/>
      <w:spacing w:line="400" w:lineRule="exact"/>
      <w:ind w:left="100" w:leftChars="400" w:hanging="200" w:hanging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13">
    <w:name w:val="toc 7"/>
    <w:basedOn w:val="1"/>
    <w:next w:val="1"/>
    <w:qFormat/>
    <w:uiPriority w:val="0"/>
    <w:pPr>
      <w:adjustRightInd w:val="0"/>
      <w:spacing w:after="60" w:line="400" w:lineRule="exact"/>
      <w:ind w:left="1440" w:firstLine="480" w:firstLineChars="200"/>
      <w:jc w:val="left"/>
      <w:textAlignment w:val="baseline"/>
    </w:pPr>
    <w:rPr>
      <w:rFonts w:ascii="Book Antiqua" w:hAnsi="Book Antiqua" w:eastAsia="宋体" w:cs="Times New Roman"/>
      <w:kern w:val="0"/>
      <w:sz w:val="18"/>
      <w:szCs w:val="18"/>
    </w:rPr>
  </w:style>
  <w:style w:type="paragraph" w:styleId="14">
    <w:name w:val="List Number 2"/>
    <w:basedOn w:val="1"/>
    <w:qFormat/>
    <w:uiPriority w:val="0"/>
    <w:pPr>
      <w:numPr>
        <w:ilvl w:val="0"/>
        <w:numId w:val="2"/>
      </w:numPr>
    </w:pPr>
  </w:style>
  <w:style w:type="paragraph" w:styleId="15">
    <w:name w:val="table of authorities"/>
    <w:basedOn w:val="1"/>
    <w:next w:val="1"/>
    <w:qFormat/>
    <w:uiPriority w:val="0"/>
    <w:pPr>
      <w:adjustRightInd w:val="0"/>
      <w:spacing w:line="400" w:lineRule="exact"/>
      <w:ind w:left="420" w:leftChars="2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16">
    <w:name w:val="Note Heading"/>
    <w:basedOn w:val="1"/>
    <w:next w:val="1"/>
    <w:qFormat/>
    <w:uiPriority w:val="0"/>
    <w:pPr>
      <w:adjustRightInd w:val="0"/>
      <w:spacing w:after="60" w:line="440" w:lineRule="exact"/>
      <w:ind w:firstLine="480" w:firstLineChars="200"/>
      <w:jc w:val="center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17">
    <w:name w:val="List Bullet 4"/>
    <w:basedOn w:val="1"/>
    <w:qFormat/>
    <w:uiPriority w:val="0"/>
    <w:pPr>
      <w:numPr>
        <w:ilvl w:val="0"/>
        <w:numId w:val="3"/>
      </w:numPr>
    </w:pPr>
  </w:style>
  <w:style w:type="paragraph" w:styleId="18">
    <w:name w:val="index 8"/>
    <w:basedOn w:val="1"/>
    <w:next w:val="1"/>
    <w:qFormat/>
    <w:uiPriority w:val="0"/>
    <w:pPr>
      <w:adjustRightInd w:val="0"/>
      <w:spacing w:line="400" w:lineRule="exact"/>
      <w:ind w:left="1400" w:leftChars="14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19">
    <w:name w:val="E-mail Signature"/>
    <w:basedOn w:val="1"/>
    <w:qFormat/>
    <w:uiPriority w:val="0"/>
    <w:pPr>
      <w:adjustRightInd w:val="0"/>
      <w:spacing w:line="400" w:lineRule="exact"/>
      <w:ind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20">
    <w:name w:val="List Number"/>
    <w:basedOn w:val="1"/>
    <w:qFormat/>
    <w:uiPriority w:val="0"/>
    <w:pPr>
      <w:numPr>
        <w:ilvl w:val="0"/>
        <w:numId w:val="4"/>
      </w:numPr>
    </w:pPr>
  </w:style>
  <w:style w:type="paragraph" w:styleId="21">
    <w:name w:val="Normal Indent"/>
    <w:basedOn w:val="1"/>
    <w:qFormat/>
    <w:uiPriority w:val="0"/>
    <w:pPr>
      <w:adjustRightInd w:val="0"/>
      <w:spacing w:after="60" w:line="440" w:lineRule="exact"/>
      <w:ind w:firstLine="42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22">
    <w:name w:val="caption"/>
    <w:basedOn w:val="1"/>
    <w:next w:val="1"/>
    <w:qFormat/>
    <w:uiPriority w:val="0"/>
    <w:pPr>
      <w:adjustRightInd w:val="0"/>
      <w:spacing w:line="400" w:lineRule="exact"/>
      <w:ind w:firstLine="480" w:firstLineChars="200"/>
      <w:jc w:val="center"/>
      <w:textAlignment w:val="baseline"/>
    </w:pPr>
    <w:rPr>
      <w:rFonts w:ascii="Arial" w:hAnsi="Arial" w:eastAsia="黑体" w:cs="Times New Roman"/>
      <w:kern w:val="0"/>
      <w:sz w:val="24"/>
      <w:szCs w:val="21"/>
    </w:rPr>
  </w:style>
  <w:style w:type="paragraph" w:styleId="23">
    <w:name w:val="index 5"/>
    <w:basedOn w:val="1"/>
    <w:next w:val="1"/>
    <w:qFormat/>
    <w:uiPriority w:val="0"/>
    <w:pPr>
      <w:adjustRightInd w:val="0"/>
      <w:spacing w:line="400" w:lineRule="exact"/>
      <w:ind w:left="800" w:leftChars="8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24">
    <w:name w:val="List Bullet"/>
    <w:basedOn w:val="1"/>
    <w:qFormat/>
    <w:uiPriority w:val="0"/>
    <w:pPr>
      <w:numPr>
        <w:ilvl w:val="0"/>
        <w:numId w:val="5"/>
      </w:numPr>
    </w:pPr>
  </w:style>
  <w:style w:type="paragraph" w:styleId="25">
    <w:name w:val="envelope address"/>
    <w:basedOn w:val="1"/>
    <w:qFormat/>
    <w:uiPriority w:val="0"/>
    <w:pPr>
      <w:adjustRightInd w:val="0"/>
      <w:snapToGrid w:val="0"/>
      <w:spacing w:line="400" w:lineRule="exact"/>
      <w:ind w:left="100" w:leftChars="1400" w:firstLine="480" w:firstLineChars="200"/>
      <w:textAlignment w:val="baseline"/>
    </w:pPr>
    <w:rPr>
      <w:rFonts w:ascii="Arial" w:hAnsi="Arial" w:eastAsia="宋体" w:cs="Arial"/>
      <w:kern w:val="0"/>
      <w:sz w:val="24"/>
      <w:szCs w:val="24"/>
    </w:rPr>
  </w:style>
  <w:style w:type="paragraph" w:styleId="26">
    <w:name w:val="Document Map"/>
    <w:basedOn w:val="1"/>
    <w:qFormat/>
    <w:uiPriority w:val="0"/>
    <w:pPr>
      <w:shd w:val="clear" w:color="auto" w:fill="000080"/>
      <w:adjustRightInd w:val="0"/>
      <w:spacing w:line="400" w:lineRule="exact"/>
      <w:ind w:firstLine="480" w:firstLineChars="200"/>
      <w:textAlignment w:val="baseline"/>
    </w:pPr>
    <w:rPr>
      <w:rFonts w:ascii="Arial" w:hAnsi="Arial" w:eastAsia="宋体" w:cs="Times New Roman"/>
      <w:kern w:val="0"/>
      <w:sz w:val="18"/>
      <w:szCs w:val="18"/>
    </w:rPr>
  </w:style>
  <w:style w:type="paragraph" w:styleId="27">
    <w:name w:val="toa heading"/>
    <w:basedOn w:val="1"/>
    <w:next w:val="1"/>
    <w:qFormat/>
    <w:uiPriority w:val="0"/>
    <w:pPr>
      <w:adjustRightInd w:val="0"/>
      <w:spacing w:line="400" w:lineRule="exact"/>
      <w:ind w:firstLine="480" w:firstLineChars="200"/>
      <w:textAlignment w:val="baseline"/>
    </w:pPr>
    <w:rPr>
      <w:rFonts w:ascii="Arial" w:hAnsi="Arial" w:eastAsia="宋体" w:cs="Arial"/>
      <w:kern w:val="0"/>
      <w:sz w:val="24"/>
      <w:szCs w:val="24"/>
    </w:rPr>
  </w:style>
  <w:style w:type="paragraph" w:styleId="28">
    <w:name w:val="annotation text"/>
    <w:basedOn w:val="1"/>
    <w:qFormat/>
    <w:uiPriority w:val="0"/>
    <w:pPr>
      <w:adjustRightInd w:val="0"/>
      <w:spacing w:line="400" w:lineRule="exact"/>
      <w:ind w:firstLine="480" w:firstLineChars="200"/>
      <w:jc w:val="left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29">
    <w:name w:val="index 6"/>
    <w:basedOn w:val="1"/>
    <w:next w:val="1"/>
    <w:qFormat/>
    <w:uiPriority w:val="0"/>
    <w:pPr>
      <w:adjustRightInd w:val="0"/>
      <w:spacing w:line="400" w:lineRule="exact"/>
      <w:ind w:left="1000" w:leftChars="10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30">
    <w:name w:val="Salutation"/>
    <w:basedOn w:val="1"/>
    <w:next w:val="1"/>
    <w:qFormat/>
    <w:uiPriority w:val="0"/>
    <w:pPr>
      <w:adjustRightInd w:val="0"/>
      <w:spacing w:line="400" w:lineRule="exact"/>
      <w:ind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31">
    <w:name w:val="Body Text 3"/>
    <w:basedOn w:val="1"/>
    <w:qFormat/>
    <w:uiPriority w:val="0"/>
    <w:pPr>
      <w:adjustRightInd w:val="0"/>
      <w:spacing w:line="440" w:lineRule="exact"/>
      <w:ind w:firstLine="480" w:firstLineChars="200"/>
      <w:textAlignment w:val="baseline"/>
    </w:pPr>
    <w:rPr>
      <w:rFonts w:ascii="Book Antiqua" w:hAnsi="Book Antiqua" w:eastAsia="宋体" w:cs="Times New Roman"/>
      <w:kern w:val="0"/>
      <w:sz w:val="16"/>
      <w:szCs w:val="16"/>
    </w:rPr>
  </w:style>
  <w:style w:type="paragraph" w:styleId="32">
    <w:name w:val="Closing"/>
    <w:basedOn w:val="1"/>
    <w:next w:val="1"/>
    <w:qFormat/>
    <w:uiPriority w:val="0"/>
    <w:pPr>
      <w:adjustRightInd w:val="0"/>
      <w:spacing w:line="400" w:lineRule="exact"/>
      <w:ind w:left="432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33">
    <w:name w:val="List Bullet 3"/>
    <w:basedOn w:val="1"/>
    <w:qFormat/>
    <w:uiPriority w:val="0"/>
    <w:pPr>
      <w:numPr>
        <w:ilvl w:val="0"/>
        <w:numId w:val="6"/>
      </w:numPr>
    </w:pPr>
  </w:style>
  <w:style w:type="paragraph" w:styleId="34">
    <w:name w:val="Body Text"/>
    <w:basedOn w:val="1"/>
    <w:qFormat/>
    <w:uiPriority w:val="0"/>
    <w:pPr>
      <w:adjustRightInd w:val="0"/>
      <w:spacing w:line="440" w:lineRule="exact"/>
      <w:ind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35">
    <w:name w:val="Body Text Indent"/>
    <w:basedOn w:val="1"/>
    <w:qFormat/>
    <w:uiPriority w:val="0"/>
    <w:pPr>
      <w:adjustRightInd w:val="0"/>
      <w:spacing w:line="440" w:lineRule="exact"/>
      <w:ind w:left="420" w:leftChars="2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36">
    <w:name w:val="List Number 3"/>
    <w:basedOn w:val="1"/>
    <w:qFormat/>
    <w:uiPriority w:val="0"/>
    <w:pPr>
      <w:numPr>
        <w:ilvl w:val="0"/>
        <w:numId w:val="7"/>
      </w:numPr>
    </w:pPr>
  </w:style>
  <w:style w:type="paragraph" w:styleId="37">
    <w:name w:val="List 2"/>
    <w:basedOn w:val="1"/>
    <w:qFormat/>
    <w:uiPriority w:val="0"/>
    <w:pPr>
      <w:adjustRightInd w:val="0"/>
      <w:spacing w:line="400" w:lineRule="exact"/>
      <w:ind w:left="100" w:leftChars="200" w:hanging="200" w:hanging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38">
    <w:name w:val="List Continue"/>
    <w:basedOn w:val="1"/>
    <w:qFormat/>
    <w:uiPriority w:val="0"/>
    <w:pPr>
      <w:adjustRightInd w:val="0"/>
      <w:spacing w:line="400" w:lineRule="exact"/>
      <w:ind w:left="420" w:leftChars="2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39">
    <w:name w:val="Block Text"/>
    <w:basedOn w:val="1"/>
    <w:qFormat/>
    <w:uiPriority w:val="0"/>
    <w:pPr>
      <w:adjustRightInd w:val="0"/>
      <w:spacing w:line="400" w:lineRule="exact"/>
      <w:ind w:left="1440" w:leftChars="700" w:right="1440" w:rightChars="7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40">
    <w:name w:val="List Bullet 2"/>
    <w:basedOn w:val="1"/>
    <w:qFormat/>
    <w:uiPriority w:val="0"/>
    <w:pPr>
      <w:numPr>
        <w:ilvl w:val="0"/>
        <w:numId w:val="8"/>
      </w:numPr>
    </w:pPr>
  </w:style>
  <w:style w:type="paragraph" w:styleId="41">
    <w:name w:val="HTML Address"/>
    <w:basedOn w:val="1"/>
    <w:qFormat/>
    <w:uiPriority w:val="0"/>
    <w:pPr>
      <w:adjustRightInd w:val="0"/>
      <w:spacing w:line="400" w:lineRule="exact"/>
      <w:ind w:firstLine="480" w:firstLineChars="200"/>
      <w:textAlignment w:val="baseline"/>
    </w:pPr>
    <w:rPr>
      <w:rFonts w:ascii="Book Antiqua" w:hAnsi="Book Antiqua" w:eastAsia="宋体" w:cs="Times New Roman"/>
      <w:i/>
      <w:iCs/>
      <w:kern w:val="0"/>
      <w:sz w:val="24"/>
      <w:szCs w:val="24"/>
    </w:rPr>
  </w:style>
  <w:style w:type="paragraph" w:styleId="42">
    <w:name w:val="index 4"/>
    <w:basedOn w:val="1"/>
    <w:next w:val="1"/>
    <w:qFormat/>
    <w:uiPriority w:val="0"/>
    <w:pPr>
      <w:adjustRightInd w:val="0"/>
      <w:spacing w:line="400" w:lineRule="exact"/>
      <w:ind w:left="600" w:leftChars="6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43">
    <w:name w:val="toc 5"/>
    <w:basedOn w:val="1"/>
    <w:next w:val="1"/>
    <w:qFormat/>
    <w:uiPriority w:val="0"/>
    <w:pPr>
      <w:tabs>
        <w:tab w:val="left" w:pos="2016"/>
        <w:tab w:val="right" w:leader="dot" w:pos="8640"/>
      </w:tabs>
      <w:adjustRightInd w:val="0"/>
      <w:spacing w:after="60" w:line="300" w:lineRule="exact"/>
      <w:ind w:left="2014" w:leftChars="520" w:hanging="766" w:hangingChars="365"/>
      <w:jc w:val="left"/>
      <w:textAlignment w:val="baseline"/>
    </w:pPr>
    <w:rPr>
      <w:rFonts w:ascii="Arial" w:hAnsi="Arial" w:eastAsia="宋体" w:cs="Arial"/>
      <w:kern w:val="0"/>
      <w:szCs w:val="18"/>
    </w:rPr>
  </w:style>
  <w:style w:type="paragraph" w:styleId="44">
    <w:name w:val="toc 3"/>
    <w:basedOn w:val="1"/>
    <w:next w:val="1"/>
    <w:qFormat/>
    <w:uiPriority w:val="0"/>
    <w:pPr>
      <w:tabs>
        <w:tab w:val="left" w:pos="1056"/>
        <w:tab w:val="right" w:leader="dot" w:pos="8640"/>
      </w:tabs>
      <w:adjustRightInd w:val="0"/>
      <w:spacing w:after="60" w:line="300" w:lineRule="exact"/>
      <w:ind w:left="1054" w:leftChars="280" w:hanging="382" w:hangingChars="182"/>
      <w:jc w:val="left"/>
      <w:textAlignment w:val="baseline"/>
    </w:pPr>
    <w:rPr>
      <w:rFonts w:ascii="Arial" w:hAnsi="Arial" w:eastAsia="宋体" w:cs="Arial"/>
      <w:kern w:val="0"/>
      <w:szCs w:val="21"/>
    </w:rPr>
  </w:style>
  <w:style w:type="paragraph" w:styleId="45">
    <w:name w:val="Plain Text"/>
    <w:basedOn w:val="1"/>
    <w:qFormat/>
    <w:uiPriority w:val="0"/>
    <w:pPr>
      <w:adjustRightInd w:val="0"/>
      <w:spacing w:line="400" w:lineRule="exact"/>
      <w:ind w:firstLine="480" w:firstLineChars="200"/>
      <w:textAlignment w:val="baseline"/>
    </w:pPr>
    <w:rPr>
      <w:rFonts w:ascii="宋体" w:hAnsi="Courier New" w:eastAsia="宋体" w:cs="Courier New"/>
      <w:kern w:val="0"/>
      <w:sz w:val="24"/>
      <w:szCs w:val="21"/>
    </w:rPr>
  </w:style>
  <w:style w:type="paragraph" w:styleId="46">
    <w:name w:val="List Bullet 5"/>
    <w:basedOn w:val="1"/>
    <w:qFormat/>
    <w:uiPriority w:val="0"/>
    <w:pPr>
      <w:numPr>
        <w:ilvl w:val="0"/>
        <w:numId w:val="9"/>
      </w:numPr>
    </w:pPr>
  </w:style>
  <w:style w:type="paragraph" w:styleId="47">
    <w:name w:val="List Number 4"/>
    <w:basedOn w:val="1"/>
    <w:qFormat/>
    <w:uiPriority w:val="0"/>
    <w:pPr>
      <w:numPr>
        <w:ilvl w:val="0"/>
        <w:numId w:val="10"/>
      </w:numPr>
    </w:pPr>
  </w:style>
  <w:style w:type="paragraph" w:styleId="48">
    <w:name w:val="toc 8"/>
    <w:basedOn w:val="1"/>
    <w:next w:val="1"/>
    <w:qFormat/>
    <w:uiPriority w:val="0"/>
    <w:pPr>
      <w:adjustRightInd w:val="0"/>
      <w:spacing w:after="60" w:line="400" w:lineRule="exact"/>
      <w:ind w:left="1680" w:firstLine="480" w:firstLineChars="200"/>
      <w:jc w:val="left"/>
      <w:textAlignment w:val="baseline"/>
    </w:pPr>
    <w:rPr>
      <w:rFonts w:ascii="Book Antiqua" w:hAnsi="Book Antiqua" w:eastAsia="宋体" w:cs="Times New Roman"/>
      <w:kern w:val="0"/>
      <w:sz w:val="18"/>
      <w:szCs w:val="18"/>
    </w:rPr>
  </w:style>
  <w:style w:type="paragraph" w:styleId="49">
    <w:name w:val="index 3"/>
    <w:basedOn w:val="1"/>
    <w:next w:val="1"/>
    <w:qFormat/>
    <w:uiPriority w:val="0"/>
    <w:pPr>
      <w:adjustRightInd w:val="0"/>
      <w:spacing w:line="400" w:lineRule="exact"/>
      <w:ind w:left="400" w:leftChars="4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50">
    <w:name w:val="Date"/>
    <w:basedOn w:val="1"/>
    <w:next w:val="1"/>
    <w:qFormat/>
    <w:uiPriority w:val="0"/>
    <w:pPr>
      <w:adjustRightInd w:val="0"/>
      <w:spacing w:line="400" w:lineRule="exact"/>
      <w:ind w:left="100" w:leftChars="25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51">
    <w:name w:val="Body Text Indent 2"/>
    <w:basedOn w:val="1"/>
    <w:qFormat/>
    <w:uiPriority w:val="0"/>
    <w:pPr>
      <w:adjustRightInd w:val="0"/>
      <w:spacing w:line="480" w:lineRule="auto"/>
      <w:ind w:left="420" w:leftChars="2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52">
    <w:name w:val="endnote text"/>
    <w:basedOn w:val="1"/>
    <w:qFormat/>
    <w:uiPriority w:val="0"/>
    <w:pPr>
      <w:adjustRightInd w:val="0"/>
      <w:snapToGrid w:val="0"/>
      <w:spacing w:line="400" w:lineRule="exact"/>
      <w:ind w:firstLine="480" w:firstLineChars="200"/>
      <w:jc w:val="left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53">
    <w:name w:val="List Continue 5"/>
    <w:basedOn w:val="1"/>
    <w:qFormat/>
    <w:uiPriority w:val="0"/>
    <w:pPr>
      <w:adjustRightInd w:val="0"/>
      <w:spacing w:line="400" w:lineRule="exact"/>
      <w:ind w:left="2100" w:leftChars="10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54">
    <w:name w:val="Balloon Text"/>
    <w:basedOn w:val="1"/>
    <w:qFormat/>
    <w:uiPriority w:val="0"/>
    <w:pPr>
      <w:adjustRightInd w:val="0"/>
      <w:spacing w:after="60" w:line="440" w:lineRule="exact"/>
      <w:ind w:firstLine="480" w:firstLineChars="200"/>
      <w:textAlignment w:val="baseline"/>
    </w:pPr>
    <w:rPr>
      <w:rFonts w:ascii="Book Antiqua" w:hAnsi="Book Antiqua" w:eastAsia="宋体" w:cs="Times New Roman"/>
      <w:kern w:val="0"/>
      <w:sz w:val="18"/>
      <w:szCs w:val="18"/>
    </w:rPr>
  </w:style>
  <w:style w:type="paragraph" w:styleId="55">
    <w:name w:val="footer"/>
    <w:basedOn w:val="1"/>
    <w:link w:val="9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qFormat/>
    <w:uiPriority w:val="0"/>
    <w:pPr>
      <w:adjustRightInd w:val="0"/>
      <w:snapToGrid w:val="0"/>
      <w:spacing w:line="400" w:lineRule="exact"/>
      <w:ind w:firstLine="480" w:firstLineChars="200"/>
      <w:textAlignment w:val="baseline"/>
    </w:pPr>
    <w:rPr>
      <w:rFonts w:ascii="Arial" w:hAnsi="Arial" w:eastAsia="宋体" w:cs="Arial"/>
      <w:kern w:val="0"/>
      <w:sz w:val="24"/>
      <w:szCs w:val="24"/>
    </w:rPr>
  </w:style>
  <w:style w:type="paragraph" w:styleId="57">
    <w:name w:val="header"/>
    <w:basedOn w:val="1"/>
    <w:link w:val="9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8">
    <w:name w:val="Signature"/>
    <w:basedOn w:val="1"/>
    <w:qFormat/>
    <w:uiPriority w:val="0"/>
    <w:pPr>
      <w:adjustRightInd w:val="0"/>
      <w:spacing w:line="400" w:lineRule="exact"/>
      <w:ind w:left="100" w:leftChars="21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59">
    <w:name w:val="toc 1"/>
    <w:basedOn w:val="1"/>
    <w:next w:val="1"/>
    <w:qFormat/>
    <w:uiPriority w:val="0"/>
    <w:pPr>
      <w:adjustRightInd w:val="0"/>
      <w:spacing w:line="400" w:lineRule="exact"/>
      <w:ind w:firstLine="480" w:firstLineChars="200"/>
      <w:jc w:val="left"/>
      <w:textAlignment w:val="baseline"/>
    </w:pPr>
    <w:rPr>
      <w:rFonts w:ascii="Book Antiqua" w:hAnsi="Book Antiqua" w:eastAsia="宋体" w:cs="Times New Roman"/>
      <w:b/>
      <w:bCs/>
      <w:caps/>
      <w:kern w:val="0"/>
      <w:sz w:val="20"/>
      <w:szCs w:val="20"/>
    </w:rPr>
  </w:style>
  <w:style w:type="paragraph" w:styleId="60">
    <w:name w:val="List Continue 4"/>
    <w:basedOn w:val="1"/>
    <w:qFormat/>
    <w:uiPriority w:val="0"/>
    <w:pPr>
      <w:adjustRightInd w:val="0"/>
      <w:spacing w:line="400" w:lineRule="exact"/>
      <w:ind w:left="1680" w:leftChars="8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61">
    <w:name w:val="toc 4"/>
    <w:basedOn w:val="1"/>
    <w:next w:val="1"/>
    <w:qFormat/>
    <w:uiPriority w:val="0"/>
    <w:pPr>
      <w:tabs>
        <w:tab w:val="left" w:pos="1536"/>
        <w:tab w:val="left" w:pos="1632"/>
        <w:tab w:val="right" w:leader="dot" w:pos="8640"/>
      </w:tabs>
      <w:adjustRightInd w:val="0"/>
      <w:spacing w:after="60" w:line="300" w:lineRule="exact"/>
      <w:ind w:left="1535" w:leftChars="400" w:hanging="575" w:hangingChars="274"/>
      <w:jc w:val="left"/>
      <w:textAlignment w:val="baseline"/>
    </w:pPr>
    <w:rPr>
      <w:rFonts w:ascii="Arial" w:hAnsi="Arial" w:eastAsia="宋体" w:cs="Arial"/>
      <w:kern w:val="0"/>
      <w:szCs w:val="21"/>
    </w:rPr>
  </w:style>
  <w:style w:type="paragraph" w:styleId="62">
    <w:name w:val="index heading"/>
    <w:basedOn w:val="1"/>
    <w:next w:val="63"/>
    <w:qFormat/>
    <w:uiPriority w:val="0"/>
    <w:pPr>
      <w:adjustRightInd w:val="0"/>
      <w:spacing w:line="400" w:lineRule="exact"/>
      <w:ind w:firstLine="480" w:firstLineChars="200"/>
      <w:textAlignment w:val="baseline"/>
    </w:pPr>
    <w:rPr>
      <w:rFonts w:ascii="Arial" w:hAnsi="Arial" w:eastAsia="宋体" w:cs="Arial"/>
      <w:b/>
      <w:bCs/>
      <w:kern w:val="0"/>
      <w:sz w:val="24"/>
      <w:szCs w:val="24"/>
    </w:rPr>
  </w:style>
  <w:style w:type="paragraph" w:styleId="63">
    <w:name w:val="index 1"/>
    <w:basedOn w:val="1"/>
    <w:next w:val="1"/>
    <w:qFormat/>
    <w:uiPriority w:val="0"/>
    <w:pPr>
      <w:adjustRightInd w:val="0"/>
      <w:spacing w:line="400" w:lineRule="exact"/>
      <w:ind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64">
    <w:name w:val="Subtitle"/>
    <w:basedOn w:val="1"/>
    <w:qFormat/>
    <w:uiPriority w:val="0"/>
    <w:pPr>
      <w:adjustRightInd w:val="0"/>
      <w:spacing w:line="312" w:lineRule="atLeast"/>
      <w:ind w:firstLine="480" w:firstLineChars="200"/>
      <w:jc w:val="center"/>
      <w:textAlignment w:val="baseline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65">
    <w:name w:val="List Number 5"/>
    <w:basedOn w:val="1"/>
    <w:qFormat/>
    <w:uiPriority w:val="0"/>
    <w:pPr>
      <w:numPr>
        <w:ilvl w:val="0"/>
        <w:numId w:val="11"/>
      </w:numPr>
    </w:pPr>
  </w:style>
  <w:style w:type="paragraph" w:styleId="66">
    <w:name w:val="List"/>
    <w:basedOn w:val="1"/>
    <w:qFormat/>
    <w:uiPriority w:val="0"/>
    <w:pPr>
      <w:adjustRightInd w:val="0"/>
      <w:spacing w:line="400" w:lineRule="exact"/>
      <w:ind w:left="200" w:hanging="200" w:hanging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67">
    <w:name w:val="footnote text"/>
    <w:basedOn w:val="1"/>
    <w:qFormat/>
    <w:uiPriority w:val="0"/>
    <w:pPr>
      <w:adjustRightInd w:val="0"/>
      <w:snapToGrid w:val="0"/>
      <w:spacing w:line="440" w:lineRule="exact"/>
      <w:ind w:firstLine="480" w:firstLineChars="200"/>
      <w:jc w:val="left"/>
      <w:textAlignment w:val="baseline"/>
    </w:pPr>
    <w:rPr>
      <w:rFonts w:ascii="Book Antiqua" w:hAnsi="Book Antiqua" w:eastAsia="宋体" w:cs="Times New Roman"/>
      <w:kern w:val="0"/>
      <w:sz w:val="18"/>
      <w:szCs w:val="18"/>
    </w:rPr>
  </w:style>
  <w:style w:type="paragraph" w:styleId="68">
    <w:name w:val="toc 6"/>
    <w:basedOn w:val="1"/>
    <w:next w:val="1"/>
    <w:qFormat/>
    <w:uiPriority w:val="0"/>
    <w:pPr>
      <w:adjustRightInd w:val="0"/>
      <w:spacing w:after="60" w:line="400" w:lineRule="exact"/>
      <w:ind w:left="1200" w:firstLine="480" w:firstLineChars="200"/>
      <w:jc w:val="left"/>
      <w:textAlignment w:val="baseline"/>
    </w:pPr>
    <w:rPr>
      <w:rFonts w:ascii="Book Antiqua" w:hAnsi="Book Antiqua" w:eastAsia="宋体" w:cs="Times New Roman"/>
      <w:kern w:val="0"/>
      <w:sz w:val="18"/>
      <w:szCs w:val="18"/>
    </w:rPr>
  </w:style>
  <w:style w:type="paragraph" w:styleId="69">
    <w:name w:val="List 5"/>
    <w:basedOn w:val="1"/>
    <w:qFormat/>
    <w:uiPriority w:val="0"/>
    <w:pPr>
      <w:adjustRightInd w:val="0"/>
      <w:spacing w:line="400" w:lineRule="exact"/>
      <w:ind w:left="100" w:leftChars="800" w:hanging="200" w:hanging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70">
    <w:name w:val="Body Text Indent 3"/>
    <w:basedOn w:val="1"/>
    <w:qFormat/>
    <w:uiPriority w:val="0"/>
    <w:pPr>
      <w:adjustRightInd w:val="0"/>
      <w:spacing w:line="440" w:lineRule="exact"/>
      <w:ind w:left="420" w:leftChars="200" w:firstLine="480" w:firstLineChars="200"/>
      <w:textAlignment w:val="baseline"/>
    </w:pPr>
    <w:rPr>
      <w:rFonts w:ascii="Book Antiqua" w:hAnsi="Book Antiqua" w:eastAsia="宋体" w:cs="Times New Roman"/>
      <w:kern w:val="0"/>
      <w:sz w:val="16"/>
      <w:szCs w:val="16"/>
    </w:rPr>
  </w:style>
  <w:style w:type="paragraph" w:styleId="71">
    <w:name w:val="index 7"/>
    <w:basedOn w:val="1"/>
    <w:next w:val="1"/>
    <w:qFormat/>
    <w:uiPriority w:val="0"/>
    <w:pPr>
      <w:adjustRightInd w:val="0"/>
      <w:spacing w:line="400" w:lineRule="exact"/>
      <w:ind w:left="1200" w:leftChars="12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72">
    <w:name w:val="index 9"/>
    <w:basedOn w:val="1"/>
    <w:next w:val="1"/>
    <w:qFormat/>
    <w:uiPriority w:val="0"/>
    <w:pPr>
      <w:adjustRightInd w:val="0"/>
      <w:spacing w:line="400" w:lineRule="exact"/>
      <w:ind w:left="1600" w:leftChars="16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73">
    <w:name w:val="table of figures"/>
    <w:basedOn w:val="1"/>
    <w:next w:val="1"/>
    <w:qFormat/>
    <w:uiPriority w:val="0"/>
    <w:pPr>
      <w:adjustRightInd w:val="0"/>
      <w:spacing w:line="400" w:lineRule="exact"/>
      <w:ind w:left="840" w:leftChars="200" w:hanging="420" w:hanging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74">
    <w:name w:val="toc 2"/>
    <w:basedOn w:val="1"/>
    <w:next w:val="1"/>
    <w:qFormat/>
    <w:uiPriority w:val="0"/>
    <w:pPr>
      <w:tabs>
        <w:tab w:val="left" w:pos="672"/>
        <w:tab w:val="right" w:leader="dot" w:pos="8640"/>
      </w:tabs>
      <w:adjustRightInd w:val="0"/>
      <w:spacing w:after="60" w:line="320" w:lineRule="exact"/>
      <w:ind w:left="636" w:leftChars="160" w:hanging="252" w:hangingChars="120"/>
      <w:jc w:val="left"/>
      <w:textAlignment w:val="baseline"/>
    </w:pPr>
    <w:rPr>
      <w:rFonts w:ascii="Arial" w:hAnsi="Arial" w:eastAsia="黑体" w:cs="Arial"/>
      <w:smallCaps/>
      <w:kern w:val="0"/>
      <w:szCs w:val="21"/>
    </w:rPr>
  </w:style>
  <w:style w:type="paragraph" w:styleId="75">
    <w:name w:val="toc 9"/>
    <w:basedOn w:val="1"/>
    <w:next w:val="1"/>
    <w:qFormat/>
    <w:uiPriority w:val="0"/>
    <w:pPr>
      <w:adjustRightInd w:val="0"/>
      <w:spacing w:after="60" w:line="400" w:lineRule="exact"/>
      <w:ind w:left="1920" w:firstLine="480" w:firstLineChars="200"/>
      <w:jc w:val="left"/>
      <w:textAlignment w:val="baseline"/>
    </w:pPr>
    <w:rPr>
      <w:rFonts w:ascii="Book Antiqua" w:hAnsi="Book Antiqua" w:eastAsia="宋体" w:cs="Times New Roman"/>
      <w:kern w:val="0"/>
      <w:sz w:val="18"/>
      <w:szCs w:val="18"/>
    </w:rPr>
  </w:style>
  <w:style w:type="paragraph" w:styleId="76">
    <w:name w:val="Body Text 2"/>
    <w:basedOn w:val="1"/>
    <w:qFormat/>
    <w:uiPriority w:val="0"/>
    <w:pPr>
      <w:adjustRightInd w:val="0"/>
      <w:spacing w:line="480" w:lineRule="auto"/>
      <w:ind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77">
    <w:name w:val="List 4"/>
    <w:basedOn w:val="1"/>
    <w:qFormat/>
    <w:uiPriority w:val="0"/>
    <w:pPr>
      <w:adjustRightInd w:val="0"/>
      <w:spacing w:line="400" w:lineRule="exact"/>
      <w:ind w:left="100" w:leftChars="600" w:hanging="200" w:hanging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78">
    <w:name w:val="List Continue 2"/>
    <w:basedOn w:val="1"/>
    <w:qFormat/>
    <w:uiPriority w:val="0"/>
    <w:pPr>
      <w:adjustRightInd w:val="0"/>
      <w:spacing w:line="400" w:lineRule="exact"/>
      <w:ind w:left="840" w:leftChars="4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79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adjustRightInd w:val="0"/>
      <w:spacing w:line="400" w:lineRule="exact"/>
      <w:ind w:left="1080" w:leftChars="500" w:hanging="1080" w:hangingChars="500"/>
      <w:textAlignment w:val="baseline"/>
    </w:pPr>
    <w:rPr>
      <w:rFonts w:ascii="Arial" w:hAnsi="Arial" w:eastAsia="宋体" w:cs="Arial"/>
      <w:kern w:val="0"/>
      <w:sz w:val="24"/>
      <w:szCs w:val="24"/>
    </w:rPr>
  </w:style>
  <w:style w:type="paragraph" w:styleId="80">
    <w:name w:val="HTML Preformatted"/>
    <w:basedOn w:val="1"/>
    <w:link w:val="9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1">
    <w:name w:val="Normal (Web)"/>
    <w:basedOn w:val="1"/>
    <w:qFormat/>
    <w:uiPriority w:val="0"/>
    <w:pPr>
      <w:widowControl/>
      <w:adjustRightInd w:val="0"/>
      <w:spacing w:beforeAutospacing="1" w:afterAutospacing="1" w:line="400" w:lineRule="exact"/>
      <w:ind w:firstLine="480" w:firstLineChars="200"/>
      <w:jc w:val="left"/>
      <w:textAlignment w:val="baseline"/>
    </w:pPr>
    <w:rPr>
      <w:rFonts w:ascii="宋体" w:hAnsi="宋体" w:eastAsia="宋体" w:cs="Times New Roman"/>
      <w:kern w:val="0"/>
      <w:sz w:val="24"/>
      <w:szCs w:val="24"/>
    </w:rPr>
  </w:style>
  <w:style w:type="paragraph" w:styleId="82">
    <w:name w:val="List Continue 3"/>
    <w:basedOn w:val="1"/>
    <w:qFormat/>
    <w:uiPriority w:val="0"/>
    <w:pPr>
      <w:adjustRightInd w:val="0"/>
      <w:spacing w:line="400" w:lineRule="exact"/>
      <w:ind w:left="1260" w:leftChars="6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83">
    <w:name w:val="index 2"/>
    <w:basedOn w:val="1"/>
    <w:next w:val="1"/>
    <w:qFormat/>
    <w:uiPriority w:val="0"/>
    <w:pPr>
      <w:adjustRightInd w:val="0"/>
      <w:spacing w:line="400" w:lineRule="exact"/>
      <w:ind w:left="200" w:leftChars="200" w:firstLine="480" w:firstLineChars="20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styleId="84">
    <w:name w:val="Title"/>
    <w:basedOn w:val="1"/>
    <w:qFormat/>
    <w:uiPriority w:val="0"/>
    <w:pPr>
      <w:adjustRightInd w:val="0"/>
      <w:spacing w:line="400" w:lineRule="exact"/>
      <w:ind w:firstLine="480" w:firstLineChars="200"/>
      <w:jc w:val="center"/>
      <w:textAlignment w:val="baseline"/>
      <w:outlineLvl w:val="0"/>
    </w:pPr>
    <w:rPr>
      <w:rFonts w:ascii="Arial" w:hAnsi="Arial" w:eastAsia="宋体" w:cs="Arial"/>
      <w:b/>
      <w:bCs/>
      <w:kern w:val="0"/>
      <w:sz w:val="32"/>
      <w:szCs w:val="32"/>
    </w:rPr>
  </w:style>
  <w:style w:type="paragraph" w:styleId="85">
    <w:name w:val="Body Text First Indent"/>
    <w:basedOn w:val="34"/>
    <w:qFormat/>
    <w:uiPriority w:val="0"/>
    <w:pPr>
      <w:ind w:firstLine="420" w:firstLineChars="100"/>
    </w:pPr>
  </w:style>
  <w:style w:type="paragraph" w:styleId="86">
    <w:name w:val="Body Text First Indent 2"/>
    <w:basedOn w:val="35"/>
    <w:qFormat/>
    <w:uiPriority w:val="0"/>
    <w:pPr>
      <w:ind w:firstLine="210"/>
    </w:pPr>
  </w:style>
  <w:style w:type="table" w:styleId="88">
    <w:name w:val="Table Grid"/>
    <w:basedOn w:val="8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0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91">
    <w:name w:val="page number"/>
    <w:basedOn w:val="89"/>
    <w:qFormat/>
    <w:uiPriority w:val="0"/>
    <w:rPr>
      <w:rFonts w:ascii="Times New Roman" w:hAnsi="Times New Roman" w:eastAsia="宋体" w:cs="Times New Roman"/>
    </w:rPr>
  </w:style>
  <w:style w:type="character" w:styleId="92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93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styleId="94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95">
    <w:name w:val="页眉 字符"/>
    <w:basedOn w:val="89"/>
    <w:link w:val="57"/>
    <w:qFormat/>
    <w:uiPriority w:val="99"/>
    <w:rPr>
      <w:sz w:val="18"/>
      <w:szCs w:val="18"/>
    </w:rPr>
  </w:style>
  <w:style w:type="character" w:customStyle="1" w:styleId="96">
    <w:name w:val="页脚 字符"/>
    <w:basedOn w:val="89"/>
    <w:link w:val="55"/>
    <w:qFormat/>
    <w:uiPriority w:val="99"/>
    <w:rPr>
      <w:sz w:val="18"/>
      <w:szCs w:val="18"/>
    </w:rPr>
  </w:style>
  <w:style w:type="character" w:customStyle="1" w:styleId="97">
    <w:name w:val="HTML 预设格式 字符"/>
    <w:basedOn w:val="89"/>
    <w:link w:val="8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98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99">
    <w:name w:val="D"/>
    <w:basedOn w:val="100"/>
    <w:qFormat/>
    <w:uiPriority w:val="0"/>
    <w:pPr>
      <w:spacing w:line="480" w:lineRule="exact"/>
    </w:pPr>
    <w:rPr>
      <w:rFonts w:ascii="Arial" w:hAnsi="Arial"/>
      <w:spacing w:val="0"/>
      <w:sz w:val="36"/>
    </w:rPr>
  </w:style>
  <w:style w:type="paragraph" w:customStyle="1" w:styleId="100">
    <w:name w:val="表头"/>
    <w:basedOn w:val="1"/>
    <w:qFormat/>
    <w:uiPriority w:val="0"/>
    <w:pPr>
      <w:adjustRightInd w:val="0"/>
      <w:jc w:val="center"/>
      <w:textAlignment w:val="baseline"/>
    </w:pPr>
    <w:rPr>
      <w:rFonts w:ascii="Book Antiqua" w:hAnsi="Book Antiqua" w:eastAsia="黑体" w:cs="Arial"/>
      <w:snapToGrid w:val="0"/>
      <w:spacing w:val="-10"/>
      <w:kern w:val="0"/>
      <w:sz w:val="24"/>
      <w:szCs w:val="24"/>
    </w:rPr>
  </w:style>
  <w:style w:type="paragraph" w:customStyle="1" w:styleId="101">
    <w:name w:val="符号正文_1"/>
    <w:basedOn w:val="1"/>
    <w:qFormat/>
    <w:uiPriority w:val="0"/>
    <w:pPr>
      <w:numPr>
        <w:ilvl w:val="0"/>
        <w:numId w:val="12"/>
      </w:numPr>
      <w:tabs>
        <w:tab w:val="left" w:pos="840"/>
        <w:tab w:val="clear" w:pos="1739"/>
      </w:tabs>
      <w:adjustRightInd w:val="0"/>
      <w:spacing w:line="440" w:lineRule="exact"/>
      <w:ind w:left="840" w:leftChars="200" w:hanging="360" w:hangingChars="150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customStyle="1" w:styleId="102">
    <w:name w:val="表R"/>
    <w:basedOn w:val="103"/>
    <w:qFormat/>
    <w:uiPriority w:val="0"/>
    <w:pPr>
      <w:jc w:val="right"/>
    </w:pPr>
  </w:style>
  <w:style w:type="paragraph" w:customStyle="1" w:styleId="103">
    <w:name w:val="表M"/>
    <w:basedOn w:val="104"/>
    <w:qFormat/>
    <w:uiPriority w:val="0"/>
    <w:pPr>
      <w:jc w:val="center"/>
    </w:pPr>
  </w:style>
  <w:style w:type="paragraph" w:customStyle="1" w:styleId="104">
    <w:name w:val="表L"/>
    <w:basedOn w:val="1"/>
    <w:qFormat/>
    <w:uiPriority w:val="0"/>
    <w:pPr>
      <w:adjustRightInd w:val="0"/>
      <w:spacing w:line="260" w:lineRule="exact"/>
      <w:ind w:firstLine="480" w:firstLineChars="200"/>
      <w:jc w:val="left"/>
      <w:textAlignment w:val="baseline"/>
    </w:pPr>
    <w:rPr>
      <w:rFonts w:ascii="Book Antiqua" w:hAnsi="Book Antiqua" w:eastAsia="宋体" w:cs="Times New Roman"/>
      <w:kern w:val="0"/>
      <w:sz w:val="24"/>
      <w:szCs w:val="24"/>
    </w:rPr>
  </w:style>
  <w:style w:type="paragraph" w:customStyle="1" w:styleId="105">
    <w:name w:val="表M_5-"/>
    <w:basedOn w:val="106"/>
    <w:qFormat/>
    <w:uiPriority w:val="0"/>
    <w:rPr>
      <w:sz w:val="18"/>
    </w:rPr>
  </w:style>
  <w:style w:type="paragraph" w:customStyle="1" w:styleId="106">
    <w:name w:val="表M_5"/>
    <w:basedOn w:val="103"/>
    <w:qFormat/>
    <w:uiPriority w:val="0"/>
    <w:pPr>
      <w:ind w:firstLine="0" w:firstLineChars="0"/>
    </w:pPr>
    <w:rPr>
      <w:rFonts w:ascii="Arial" w:hAnsi="Arial" w:cs="Arial"/>
      <w:sz w:val="21"/>
      <w:szCs w:val="21"/>
    </w:rPr>
  </w:style>
  <w:style w:type="paragraph" w:customStyle="1" w:styleId="107">
    <w:name w:val="Char4 Char Char Char"/>
    <w:basedOn w:val="1"/>
    <w:qFormat/>
    <w:uiPriority w:val="0"/>
    <w:pPr>
      <w:widowControl/>
      <w:ind w:firstLine="200" w:firstLineChars="200"/>
      <w:jc w:val="left"/>
    </w:pPr>
    <w:rPr>
      <w:rFonts w:ascii="Book Antiqua" w:hAnsi="Book Antiqua" w:eastAsia="宋体" w:cs="Times New Roman"/>
      <w:kern w:val="0"/>
      <w:sz w:val="24"/>
      <w:szCs w:val="24"/>
    </w:rPr>
  </w:style>
  <w:style w:type="paragraph" w:customStyle="1" w:styleId="108">
    <w:name w:val="图框"/>
    <w:basedOn w:val="1"/>
    <w:qFormat/>
    <w:uiPriority w:val="0"/>
    <w:pPr>
      <w:adjustRightInd w:val="0"/>
      <w:spacing w:line="160" w:lineRule="exact"/>
      <w:ind w:firstLine="480" w:firstLineChars="200"/>
      <w:jc w:val="center"/>
      <w:textAlignment w:val="baseline"/>
    </w:pPr>
    <w:rPr>
      <w:rFonts w:ascii="Book Antiqua" w:hAnsi="Book Antiqua" w:eastAsia="宋体" w:cs="Times New Roman"/>
      <w:kern w:val="0"/>
      <w:sz w:val="15"/>
      <w:szCs w:val="15"/>
    </w:rPr>
  </w:style>
  <w:style w:type="paragraph" w:customStyle="1" w:styleId="109">
    <w:name w:val="符号正文_3"/>
    <w:basedOn w:val="110"/>
    <w:qFormat/>
    <w:uiPriority w:val="0"/>
    <w:pPr>
      <w:numPr>
        <w:ilvl w:val="2"/>
        <w:numId w:val="13"/>
      </w:numPr>
      <w:tabs>
        <w:tab w:val="left" w:pos="356"/>
        <w:tab w:val="left" w:pos="840"/>
        <w:tab w:val="left" w:pos="1200"/>
        <w:tab w:val="clear" w:pos="2579"/>
      </w:tabs>
      <w:spacing w:line="320" w:lineRule="exact"/>
      <w:ind w:left="356" w:hanging="288"/>
    </w:pPr>
    <w:rPr>
      <w:sz w:val="21"/>
    </w:rPr>
  </w:style>
  <w:style w:type="paragraph" w:customStyle="1" w:styleId="110">
    <w:name w:val="符号正文_2"/>
    <w:basedOn w:val="101"/>
    <w:qFormat/>
    <w:uiPriority w:val="0"/>
    <w:pPr>
      <w:numPr>
        <w:ilvl w:val="1"/>
        <w:numId w:val="14"/>
      </w:numPr>
      <w:tabs>
        <w:tab w:val="left" w:pos="1200"/>
        <w:tab w:val="clear" w:pos="2159"/>
      </w:tabs>
      <w:ind w:left="1200" w:leftChars="0" w:hanging="360" w:firstLineChars="0"/>
    </w:pPr>
  </w:style>
  <w:style w:type="paragraph" w:customStyle="1" w:styleId="111">
    <w:name w:val="表R_5"/>
    <w:basedOn w:val="102"/>
    <w:qFormat/>
    <w:uiPriority w:val="0"/>
    <w:pPr>
      <w:ind w:firstLine="0" w:firstLineChars="0"/>
    </w:pPr>
    <w:rPr>
      <w:rFonts w:ascii="Arial" w:hAnsi="Arial" w:cs="Arial"/>
      <w:sz w:val="21"/>
      <w:szCs w:val="21"/>
    </w:rPr>
  </w:style>
  <w:style w:type="paragraph" w:customStyle="1" w:styleId="112">
    <w:name w:val="表L_5"/>
    <w:basedOn w:val="104"/>
    <w:qFormat/>
    <w:uiPriority w:val="0"/>
    <w:pPr>
      <w:ind w:firstLine="0" w:firstLineChars="0"/>
    </w:pPr>
    <w:rPr>
      <w:rFonts w:ascii="Arial" w:hAnsi="Arial" w:cs="Arial"/>
      <w:sz w:val="21"/>
      <w:szCs w:val="21"/>
    </w:rPr>
  </w:style>
  <w:style w:type="paragraph" w:customStyle="1" w:styleId="113">
    <w:name w:val="文本"/>
    <w:basedOn w:val="1"/>
    <w:qFormat/>
    <w:uiPriority w:val="0"/>
    <w:pPr>
      <w:adjustRightInd w:val="0"/>
      <w:spacing w:line="440" w:lineRule="exact"/>
      <w:ind w:firstLine="480" w:firstLineChars="200"/>
      <w:textAlignment w:val="baseline"/>
    </w:pPr>
    <w:rPr>
      <w:rFonts w:ascii="Book Antiqua" w:hAnsi="Book Antiqua" w:eastAsia="宋体" w:cs="Times New Roman"/>
      <w:spacing w:val="-4"/>
      <w:kern w:val="0"/>
      <w:sz w:val="24"/>
      <w:szCs w:val="24"/>
    </w:rPr>
  </w:style>
  <w:style w:type="paragraph" w:customStyle="1" w:styleId="114">
    <w:name w:val="表R_5-"/>
    <w:basedOn w:val="111"/>
    <w:qFormat/>
    <w:uiPriority w:val="0"/>
    <w:rPr>
      <w:sz w:val="18"/>
    </w:rPr>
  </w:style>
  <w:style w:type="paragraph" w:customStyle="1" w:styleId="115">
    <w:name w:val="编号正文_1"/>
    <w:basedOn w:val="1"/>
    <w:qFormat/>
    <w:uiPriority w:val="0"/>
    <w:pPr>
      <w:tabs>
        <w:tab w:val="left" w:pos="842"/>
      </w:tabs>
      <w:adjustRightInd w:val="0"/>
      <w:spacing w:line="480" w:lineRule="exact"/>
      <w:ind w:left="842" w:hanging="360" w:firstLineChars="200"/>
      <w:textAlignment w:val="baseline"/>
    </w:pPr>
    <w:rPr>
      <w:rFonts w:ascii="Book Antiqua" w:hAnsi="Book Antiqua" w:eastAsia="宋体" w:cs="Times New Roman"/>
      <w:kern w:val="0"/>
      <w:sz w:val="28"/>
      <w:szCs w:val="24"/>
    </w:rPr>
  </w:style>
  <w:style w:type="paragraph" w:customStyle="1" w:styleId="116">
    <w:name w:val="图"/>
    <w:basedOn w:val="1"/>
    <w:qFormat/>
    <w:uiPriority w:val="0"/>
    <w:pPr>
      <w:adjustRightInd w:val="0"/>
      <w:spacing w:line="200" w:lineRule="exact"/>
      <w:ind w:firstLine="480" w:firstLineChars="200"/>
      <w:jc w:val="center"/>
      <w:textAlignment w:val="baseline"/>
    </w:pPr>
    <w:rPr>
      <w:rFonts w:ascii="Book Antiqua" w:hAnsi="Book Antiqua" w:eastAsia="宋体" w:cs="Times New Roman"/>
      <w:kern w:val="0"/>
      <w:sz w:val="18"/>
      <w:szCs w:val="24"/>
    </w:rPr>
  </w:style>
  <w:style w:type="paragraph" w:customStyle="1" w:styleId="117">
    <w:name w:val="表头_5_"/>
    <w:basedOn w:val="118"/>
    <w:qFormat/>
    <w:uiPriority w:val="0"/>
  </w:style>
  <w:style w:type="paragraph" w:customStyle="1" w:styleId="118">
    <w:name w:val="表头_5"/>
    <w:basedOn w:val="100"/>
    <w:qFormat/>
    <w:uiPriority w:val="0"/>
    <w:pPr>
      <w:spacing w:line="260" w:lineRule="exact"/>
    </w:pPr>
    <w:rPr>
      <w:rFonts w:ascii="Arial" w:hAnsi="Arial"/>
      <w:spacing w:val="0"/>
      <w:sz w:val="21"/>
      <w:szCs w:val="21"/>
    </w:rPr>
  </w:style>
  <w:style w:type="paragraph" w:customStyle="1" w:styleId="119">
    <w:name w:val="E"/>
    <w:basedOn w:val="120"/>
    <w:qFormat/>
    <w:uiPriority w:val="0"/>
    <w:pPr>
      <w:spacing w:line="480" w:lineRule="exact"/>
    </w:pPr>
    <w:rPr>
      <w:rFonts w:ascii="Times New Roman" w:hAnsi="Times New Roman" w:eastAsia="楷体_GB2312"/>
      <w:sz w:val="32"/>
      <w:szCs w:val="72"/>
    </w:rPr>
  </w:style>
  <w:style w:type="paragraph" w:customStyle="1" w:styleId="120">
    <w:name w:val="A"/>
    <w:basedOn w:val="1"/>
    <w:qFormat/>
    <w:uiPriority w:val="0"/>
    <w:pPr>
      <w:adjustRightInd w:val="0"/>
      <w:spacing w:line="1120" w:lineRule="exact"/>
      <w:jc w:val="center"/>
      <w:textAlignment w:val="baseline"/>
    </w:pPr>
    <w:rPr>
      <w:rFonts w:ascii="Arial" w:hAnsi="Arial" w:eastAsia="黑体" w:cs="Times New Roman"/>
      <w:kern w:val="0"/>
      <w:sz w:val="72"/>
      <w:szCs w:val="48"/>
    </w:rPr>
  </w:style>
  <w:style w:type="paragraph" w:customStyle="1" w:styleId="121">
    <w:name w:val="文_R"/>
    <w:basedOn w:val="1"/>
    <w:qFormat/>
    <w:uiPriority w:val="0"/>
    <w:pPr>
      <w:adjustRightInd w:val="0"/>
      <w:spacing w:line="400" w:lineRule="exact"/>
      <w:ind w:firstLine="480" w:firstLineChars="200"/>
      <w:jc w:val="right"/>
      <w:textAlignment w:val="baseline"/>
    </w:pPr>
    <w:rPr>
      <w:rFonts w:ascii="Arial" w:hAnsi="Arial" w:eastAsia="黑体" w:cs="Times New Roman"/>
      <w:kern w:val="0"/>
      <w:sz w:val="30"/>
      <w:szCs w:val="30"/>
    </w:rPr>
  </w:style>
  <w:style w:type="paragraph" w:customStyle="1" w:styleId="1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23">
    <w:name w:val="表头_5-"/>
    <w:basedOn w:val="118"/>
    <w:qFormat/>
    <w:uiPriority w:val="0"/>
    <w:rPr>
      <w:sz w:val="18"/>
    </w:rPr>
  </w:style>
  <w:style w:type="paragraph" w:customStyle="1" w:styleId="124">
    <w:name w:val="表L_5-"/>
    <w:basedOn w:val="112"/>
    <w:qFormat/>
    <w:uiPriority w:val="0"/>
    <w:rPr>
      <w:sz w:val="18"/>
    </w:rPr>
  </w:style>
  <w:style w:type="paragraph" w:customStyle="1" w:styleId="125">
    <w:name w:val="正文 + 宋体"/>
    <w:basedOn w:val="1"/>
    <w:next w:val="24"/>
    <w:qFormat/>
    <w:uiPriority w:val="0"/>
    <w:pPr>
      <w:spacing w:line="480" w:lineRule="auto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26">
    <w:name w:val="符号_2"/>
    <w:basedOn w:val="1"/>
    <w:qFormat/>
    <w:uiPriority w:val="0"/>
    <w:pPr>
      <w:tabs>
        <w:tab w:val="left" w:pos="945"/>
      </w:tabs>
      <w:adjustRightInd w:val="0"/>
      <w:snapToGrid w:val="0"/>
      <w:spacing w:line="300" w:lineRule="auto"/>
      <w:ind w:left="945" w:hanging="425" w:firstLineChars="200"/>
      <w:textAlignment w:val="baseline"/>
    </w:pPr>
    <w:rPr>
      <w:rFonts w:ascii="Book Antiqua" w:hAnsi="Book Antiqua" w:eastAsia="楷体_GB2312" w:cs="Times New Roman"/>
      <w:snapToGrid w:val="0"/>
      <w:spacing w:val="-4"/>
      <w:kern w:val="0"/>
      <w:sz w:val="24"/>
      <w:szCs w:val="20"/>
    </w:rPr>
  </w:style>
  <w:style w:type="paragraph" w:customStyle="1" w:styleId="127">
    <w:name w:val="B"/>
    <w:basedOn w:val="1"/>
    <w:qFormat/>
    <w:uiPriority w:val="0"/>
    <w:pPr>
      <w:adjustRightInd w:val="0"/>
      <w:spacing w:beforeLines="50" w:line="720" w:lineRule="exact"/>
      <w:jc w:val="center"/>
      <w:textAlignment w:val="baseline"/>
    </w:pPr>
    <w:rPr>
      <w:rFonts w:ascii="Arial" w:hAnsi="Arial" w:eastAsia="黑体" w:cs="Arial"/>
      <w:kern w:val="0"/>
      <w:sz w:val="52"/>
      <w:szCs w:val="30"/>
    </w:rPr>
  </w:style>
  <w:style w:type="paragraph" w:customStyle="1" w:styleId="128">
    <w:name w:val="C"/>
    <w:basedOn w:val="1"/>
    <w:qFormat/>
    <w:uiPriority w:val="0"/>
    <w:pPr>
      <w:adjustRightInd w:val="0"/>
      <w:spacing w:line="640" w:lineRule="exact"/>
      <w:jc w:val="center"/>
      <w:textAlignment w:val="baseline"/>
    </w:pPr>
    <w:rPr>
      <w:rFonts w:ascii="Arial" w:hAnsi="Arial" w:eastAsia="黑体" w:cs="Arial"/>
      <w:kern w:val="0"/>
      <w:sz w:val="44"/>
      <w:szCs w:val="24"/>
    </w:rPr>
  </w:style>
  <w:style w:type="paragraph" w:customStyle="1" w:styleId="129">
    <w:name w:val="文_L"/>
    <w:basedOn w:val="121"/>
    <w:qFormat/>
    <w:uiPriority w:val="0"/>
    <w:pPr>
      <w:jc w:val="both"/>
      <w:outlineLvl w:val="1"/>
    </w:pPr>
    <w:rPr>
      <w:sz w:val="24"/>
    </w:rPr>
  </w:style>
  <w:style w:type="paragraph" w:customStyle="1" w:styleId="130">
    <w:name w:val="符号正文_0"/>
    <w:basedOn w:val="101"/>
    <w:qFormat/>
    <w:uiPriority w:val="0"/>
    <w:pPr>
      <w:numPr>
        <w:ilvl w:val="0"/>
        <w:numId w:val="15"/>
      </w:numPr>
      <w:tabs>
        <w:tab w:val="clear" w:pos="900"/>
      </w:tabs>
      <w:ind w:left="840" w:leftChars="0" w:hanging="360" w:firstLineChars="0"/>
    </w:pPr>
    <w:rPr>
      <w:rFonts w:ascii="Arial" w:hAnsi="Arial" w:eastAsia="黑体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StyleName="APA" SelectedStyle="\APASixthEditionOfficeOnline.xsl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0DE66-326F-4AC2-BC4F-7B87689615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505</Words>
  <Characters>2879</Characters>
  <Lines>23</Lines>
  <Paragraphs>6</Paragraphs>
  <TotalTime>4</TotalTime>
  <ScaleCrop>false</ScaleCrop>
  <LinksUpToDate>false</LinksUpToDate>
  <CharactersWithSpaces>3378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2024-03-29T11:28:00Z</dcterms:created>
  <dc:creator>dell</dc:creator>
  <cp:lastModifiedBy>HNSW</cp:lastModifiedBy>
  <dcterms:modified xsi:type="dcterms:W3CDTF">2024-04-22T14:48:51Z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A0DD9B03666657DD25E42166CA2D9B74</vt:lpwstr>
  </property>
</Properties>
</file>